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D8" w:rsidRDefault="00FD0AD8" w:rsidP="00896087">
      <w:pPr>
        <w:ind w:left="284" w:right="283"/>
        <w:jc w:val="center"/>
        <w:rPr>
          <w:rFonts w:ascii="Calibri" w:hAnsi="Calibri"/>
          <w:b/>
          <w:sz w:val="44"/>
          <w:szCs w:val="44"/>
          <w:u w:val="single"/>
        </w:rPr>
      </w:pPr>
      <w:r w:rsidRPr="00896087">
        <w:rPr>
          <w:rFonts w:ascii="Calibri" w:hAnsi="Calibri"/>
          <w:b/>
          <w:sz w:val="44"/>
          <w:szCs w:val="44"/>
          <w:u w:val="single"/>
        </w:rPr>
        <w:t>Attestation de dons</w:t>
      </w:r>
      <w:r w:rsidR="00896087" w:rsidRPr="00896087">
        <w:rPr>
          <w:rFonts w:ascii="Calibri" w:hAnsi="Calibri"/>
          <w:b/>
          <w:sz w:val="44"/>
          <w:szCs w:val="44"/>
          <w:u w:val="single"/>
        </w:rPr>
        <w:t xml:space="preserve"> - </w:t>
      </w:r>
      <w:r w:rsidRPr="00896087">
        <w:rPr>
          <w:rFonts w:ascii="Calibri" w:hAnsi="Calibri"/>
          <w:b/>
          <w:sz w:val="44"/>
          <w:szCs w:val="44"/>
          <w:u w:val="single"/>
        </w:rPr>
        <w:t>Projet Fiers d’être villageois au Bénin</w:t>
      </w:r>
    </w:p>
    <w:p w:rsidR="00FD0AD8" w:rsidRPr="008F606D" w:rsidRDefault="006C5CA1" w:rsidP="00344EC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Nom : </w:t>
      </w:r>
      <w:r>
        <w:rPr>
          <w:rFonts w:ascii="Calibri" w:hAnsi="Calibri"/>
          <w:sz w:val="24"/>
          <w:szCs w:val="24"/>
        </w:rPr>
        <w:tab/>
      </w:r>
      <w:r w:rsidR="00FD0AD8" w:rsidRPr="008F606D">
        <w:rPr>
          <w:rFonts w:ascii="Calibri" w:hAnsi="Calibri"/>
          <w:sz w:val="24"/>
          <w:szCs w:val="24"/>
        </w:rPr>
        <w:t>…………………………………</w:t>
      </w:r>
      <w:r w:rsidR="008F606D">
        <w:rPr>
          <w:rFonts w:ascii="Calibri" w:hAnsi="Calibri"/>
          <w:sz w:val="24"/>
          <w:szCs w:val="24"/>
        </w:rPr>
        <w:t>..............</w:t>
      </w:r>
      <w:r>
        <w:rPr>
          <w:rFonts w:ascii="Calibri" w:hAnsi="Calibri"/>
          <w:sz w:val="24"/>
          <w:szCs w:val="24"/>
        </w:rPr>
        <w:t>.....</w:t>
      </w:r>
      <w:r w:rsidR="008F606D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FD0AD8" w:rsidRPr="008F606D">
        <w:rPr>
          <w:rFonts w:ascii="Calibri" w:hAnsi="Calibri"/>
          <w:sz w:val="24"/>
          <w:szCs w:val="24"/>
        </w:rPr>
        <w:t xml:space="preserve">Prénom : </w:t>
      </w:r>
      <w:r>
        <w:rPr>
          <w:rFonts w:ascii="Calibri" w:hAnsi="Calibri"/>
          <w:sz w:val="24"/>
          <w:szCs w:val="24"/>
        </w:rPr>
        <w:tab/>
      </w:r>
      <w:r w:rsidR="00FD0AD8" w:rsidRPr="008F606D">
        <w:rPr>
          <w:rFonts w:ascii="Calibri" w:hAnsi="Calibri"/>
          <w:sz w:val="24"/>
          <w:szCs w:val="24"/>
        </w:rPr>
        <w:t>………………………………</w:t>
      </w:r>
      <w:r>
        <w:rPr>
          <w:rFonts w:ascii="Calibri" w:hAnsi="Calibri"/>
          <w:sz w:val="24"/>
          <w:szCs w:val="24"/>
        </w:rPr>
        <w:t>............</w:t>
      </w:r>
    </w:p>
    <w:p w:rsidR="00FD0AD8" w:rsidRPr="008F606D" w:rsidRDefault="00FD0AD8" w:rsidP="00344EC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283"/>
        <w:jc w:val="both"/>
        <w:rPr>
          <w:rFonts w:ascii="Calibri" w:hAnsi="Calibri"/>
          <w:sz w:val="24"/>
          <w:szCs w:val="24"/>
        </w:rPr>
      </w:pPr>
      <w:r w:rsidRPr="008F606D">
        <w:rPr>
          <w:rFonts w:ascii="Calibri" w:hAnsi="Calibri"/>
          <w:sz w:val="24"/>
          <w:szCs w:val="24"/>
        </w:rPr>
        <w:t xml:space="preserve">Adresse : </w:t>
      </w:r>
      <w:r w:rsidR="008F606D">
        <w:rPr>
          <w:rFonts w:ascii="Calibri" w:hAnsi="Calibri"/>
          <w:sz w:val="24"/>
          <w:szCs w:val="24"/>
        </w:rPr>
        <w:tab/>
      </w:r>
      <w:r w:rsidRPr="008F606D">
        <w:rPr>
          <w:rFonts w:ascii="Calibri" w:hAnsi="Calibri"/>
          <w:sz w:val="24"/>
          <w:szCs w:val="24"/>
        </w:rPr>
        <w:t>…………………………………………………</w:t>
      </w:r>
      <w:r w:rsidR="006C5CA1">
        <w:rPr>
          <w:rFonts w:ascii="Calibri" w:hAnsi="Calibri"/>
          <w:sz w:val="24"/>
          <w:szCs w:val="24"/>
        </w:rPr>
        <w:t>...</w:t>
      </w:r>
    </w:p>
    <w:p w:rsidR="00FD0AD8" w:rsidRPr="008F606D" w:rsidRDefault="00FD0AD8" w:rsidP="00344EC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283"/>
        <w:jc w:val="both"/>
        <w:rPr>
          <w:rFonts w:ascii="Calibri" w:hAnsi="Calibri"/>
          <w:sz w:val="24"/>
          <w:szCs w:val="24"/>
        </w:rPr>
      </w:pPr>
      <w:r w:rsidRPr="008F606D">
        <w:rPr>
          <w:rFonts w:ascii="Calibri" w:hAnsi="Calibri"/>
          <w:sz w:val="24"/>
          <w:szCs w:val="24"/>
        </w:rPr>
        <w:tab/>
      </w:r>
      <w:r w:rsidR="008F606D">
        <w:rPr>
          <w:rFonts w:ascii="Calibri" w:hAnsi="Calibri"/>
          <w:sz w:val="24"/>
          <w:szCs w:val="24"/>
        </w:rPr>
        <w:tab/>
      </w:r>
      <w:r w:rsidRPr="008F606D">
        <w:rPr>
          <w:rFonts w:ascii="Calibri" w:hAnsi="Calibri"/>
          <w:sz w:val="24"/>
          <w:szCs w:val="24"/>
        </w:rPr>
        <w:t>..............................................</w:t>
      </w:r>
      <w:r w:rsidR="006C5CA1">
        <w:rPr>
          <w:rFonts w:ascii="Calibri" w:hAnsi="Calibri"/>
          <w:sz w:val="24"/>
          <w:szCs w:val="24"/>
        </w:rPr>
        <w:t>.........</w:t>
      </w:r>
    </w:p>
    <w:p w:rsidR="006C5CA1" w:rsidRPr="008F606D" w:rsidRDefault="00FD0AD8" w:rsidP="00344EC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3"/>
        <w:jc w:val="both"/>
        <w:rPr>
          <w:rFonts w:ascii="Calibri" w:hAnsi="Calibri"/>
          <w:sz w:val="24"/>
          <w:szCs w:val="24"/>
        </w:rPr>
      </w:pPr>
      <w:r w:rsidRPr="008F606D">
        <w:rPr>
          <w:rFonts w:ascii="Calibri" w:hAnsi="Calibri"/>
          <w:sz w:val="24"/>
          <w:szCs w:val="24"/>
        </w:rPr>
        <w:t xml:space="preserve">Ville : </w:t>
      </w:r>
      <w:r w:rsidR="008F606D">
        <w:rPr>
          <w:rFonts w:ascii="Calibri" w:hAnsi="Calibri"/>
          <w:sz w:val="24"/>
          <w:szCs w:val="24"/>
        </w:rPr>
        <w:tab/>
      </w:r>
      <w:r w:rsidRPr="008F606D">
        <w:rPr>
          <w:rFonts w:ascii="Calibri" w:hAnsi="Calibri"/>
          <w:sz w:val="24"/>
          <w:szCs w:val="24"/>
        </w:rPr>
        <w:t>..............................</w:t>
      </w:r>
      <w:r w:rsidR="00896087">
        <w:rPr>
          <w:rFonts w:ascii="Calibri" w:hAnsi="Calibri"/>
          <w:sz w:val="24"/>
          <w:szCs w:val="24"/>
        </w:rPr>
        <w:t>.........................</w:t>
      </w:r>
      <w:r w:rsidR="006C5CA1">
        <w:rPr>
          <w:rFonts w:ascii="Calibri" w:hAnsi="Calibri"/>
          <w:sz w:val="24"/>
          <w:szCs w:val="24"/>
        </w:rPr>
        <w:tab/>
      </w:r>
      <w:r w:rsidR="006C5CA1">
        <w:rPr>
          <w:rFonts w:ascii="Calibri" w:hAnsi="Calibri"/>
          <w:sz w:val="24"/>
          <w:szCs w:val="24"/>
        </w:rPr>
        <w:tab/>
      </w:r>
      <w:r w:rsidRPr="008F606D">
        <w:rPr>
          <w:rFonts w:ascii="Calibri" w:hAnsi="Calibri"/>
          <w:sz w:val="24"/>
          <w:szCs w:val="24"/>
        </w:rPr>
        <w:t>Code Postale : .....................</w:t>
      </w:r>
    </w:p>
    <w:p w:rsidR="00FD0AD8" w:rsidRDefault="00FD0AD8" w:rsidP="00344EC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283"/>
        <w:jc w:val="both"/>
        <w:rPr>
          <w:rFonts w:ascii="Calibri" w:hAnsi="Calibri"/>
          <w:sz w:val="24"/>
          <w:szCs w:val="24"/>
        </w:rPr>
      </w:pPr>
      <w:r w:rsidRPr="008F606D">
        <w:rPr>
          <w:rFonts w:ascii="Calibri" w:hAnsi="Calibri"/>
          <w:sz w:val="24"/>
          <w:szCs w:val="24"/>
        </w:rPr>
        <w:t>Adresse mail : …………………………………………………</w:t>
      </w:r>
      <w:r w:rsidR="006C5CA1">
        <w:rPr>
          <w:rFonts w:ascii="Calibri" w:hAnsi="Calibri"/>
          <w:sz w:val="24"/>
          <w:szCs w:val="24"/>
        </w:rPr>
        <w:tab/>
      </w:r>
      <w:r w:rsidR="006C5CA1">
        <w:rPr>
          <w:rFonts w:ascii="Calibri" w:hAnsi="Calibri"/>
          <w:sz w:val="24"/>
          <w:szCs w:val="24"/>
        </w:rPr>
        <w:tab/>
      </w:r>
      <w:r w:rsidRPr="008F606D">
        <w:rPr>
          <w:rFonts w:ascii="Calibri" w:hAnsi="Calibri"/>
          <w:sz w:val="24"/>
          <w:szCs w:val="24"/>
        </w:rPr>
        <w:t xml:space="preserve">Téléphone : </w:t>
      </w:r>
      <w:r w:rsidR="006C5CA1">
        <w:rPr>
          <w:rFonts w:ascii="Calibri" w:hAnsi="Calibri"/>
          <w:sz w:val="24"/>
          <w:szCs w:val="24"/>
        </w:rPr>
        <w:tab/>
      </w:r>
      <w:r w:rsidRPr="008F606D">
        <w:rPr>
          <w:rFonts w:ascii="Calibri" w:hAnsi="Calibri"/>
          <w:sz w:val="24"/>
          <w:szCs w:val="24"/>
        </w:rPr>
        <w:t>…………........</w:t>
      </w:r>
      <w:r w:rsidR="008F606D">
        <w:rPr>
          <w:rFonts w:ascii="Calibri" w:hAnsi="Calibri"/>
          <w:sz w:val="24"/>
          <w:szCs w:val="24"/>
        </w:rPr>
        <w:t>.........</w:t>
      </w:r>
    </w:p>
    <w:p w:rsidR="008F606D" w:rsidRPr="008F606D" w:rsidRDefault="008F606D" w:rsidP="006C5CA1">
      <w:pPr>
        <w:spacing w:after="0"/>
        <w:ind w:left="284" w:right="283"/>
        <w:jc w:val="both"/>
        <w:rPr>
          <w:rFonts w:ascii="Calibri" w:hAnsi="Calibri"/>
          <w:sz w:val="24"/>
          <w:szCs w:val="24"/>
        </w:rPr>
      </w:pPr>
    </w:p>
    <w:p w:rsidR="00FD0AD8" w:rsidRPr="00A933BB" w:rsidRDefault="00896087" w:rsidP="00896087">
      <w:pPr>
        <w:ind w:left="284" w:right="283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32"/>
          <w:szCs w:val="32"/>
        </w:rPr>
        <w:tab/>
      </w:r>
      <w:r w:rsidR="00FD0AD8" w:rsidRPr="00A933BB">
        <w:rPr>
          <w:rFonts w:ascii="Calibri" w:hAnsi="Calibri"/>
          <w:sz w:val="28"/>
          <w:szCs w:val="28"/>
        </w:rPr>
        <w:t>J</w:t>
      </w:r>
      <w:r w:rsidR="006C5CA1" w:rsidRPr="00A933BB">
        <w:rPr>
          <w:rFonts w:ascii="Calibri" w:hAnsi="Calibri"/>
          <w:sz w:val="28"/>
          <w:szCs w:val="28"/>
        </w:rPr>
        <w:t>'atteste par la présente faire un</w:t>
      </w:r>
      <w:r w:rsidR="00FD0AD8" w:rsidRPr="00A933BB">
        <w:rPr>
          <w:rFonts w:ascii="Calibri" w:hAnsi="Calibri"/>
          <w:sz w:val="28"/>
          <w:szCs w:val="28"/>
        </w:rPr>
        <w:t xml:space="preserve"> don de  …………………</w:t>
      </w:r>
      <w:r w:rsidRPr="00A933BB">
        <w:rPr>
          <w:rFonts w:ascii="Calibri" w:hAnsi="Calibri"/>
          <w:sz w:val="28"/>
          <w:szCs w:val="28"/>
        </w:rPr>
        <w:t xml:space="preserve">…………………………… </w:t>
      </w:r>
      <w:r w:rsidR="006C5CA1" w:rsidRPr="00A933BB">
        <w:rPr>
          <w:rFonts w:ascii="Calibri" w:hAnsi="Calibri"/>
          <w:sz w:val="28"/>
          <w:szCs w:val="28"/>
        </w:rPr>
        <w:t>€</w:t>
      </w:r>
      <w:r w:rsidR="00FD0AD8" w:rsidRPr="00A933BB">
        <w:rPr>
          <w:rFonts w:ascii="Calibri" w:hAnsi="Calibri"/>
          <w:sz w:val="28"/>
          <w:szCs w:val="28"/>
        </w:rPr>
        <w:t>uros</w:t>
      </w:r>
      <w:r w:rsidR="006C5CA1" w:rsidRPr="00A933BB">
        <w:rPr>
          <w:rFonts w:ascii="Calibri" w:hAnsi="Calibri"/>
          <w:sz w:val="28"/>
          <w:szCs w:val="28"/>
        </w:rPr>
        <w:t xml:space="preserve">, pour soutenir le projet de l'association </w:t>
      </w:r>
      <w:proofErr w:type="spellStart"/>
      <w:r w:rsidR="006C5CA1" w:rsidRPr="00A933BB">
        <w:rPr>
          <w:rFonts w:ascii="Calibri" w:hAnsi="Calibri"/>
          <w:sz w:val="28"/>
          <w:szCs w:val="28"/>
        </w:rPr>
        <w:t>Artéchanges</w:t>
      </w:r>
      <w:proofErr w:type="spellEnd"/>
      <w:r w:rsidR="006C5CA1" w:rsidRPr="00A933BB">
        <w:rPr>
          <w:rFonts w:ascii="Calibri" w:hAnsi="Calibri"/>
          <w:sz w:val="28"/>
          <w:szCs w:val="28"/>
        </w:rPr>
        <w:t xml:space="preserve"> au Bénin : "Fiers d'être villageois"</w:t>
      </w:r>
      <w:r w:rsidR="00344EC1" w:rsidRPr="00A933BB">
        <w:rPr>
          <w:rFonts w:ascii="Calibri" w:hAnsi="Calibri"/>
          <w:sz w:val="28"/>
          <w:szCs w:val="28"/>
        </w:rPr>
        <w:t>.</w:t>
      </w:r>
    </w:p>
    <w:p w:rsidR="00896087" w:rsidRPr="00A933BB" w:rsidRDefault="00344EC1" w:rsidP="00344EC1">
      <w:pPr>
        <w:ind w:left="284" w:right="283"/>
        <w:jc w:val="right"/>
        <w:rPr>
          <w:rFonts w:ascii="Calibri" w:hAnsi="Calibri"/>
          <w:sz w:val="28"/>
          <w:szCs w:val="28"/>
        </w:rPr>
      </w:pPr>
      <w:r w:rsidRPr="00A933BB">
        <w:rPr>
          <w:rFonts w:ascii="Calibri" w:hAnsi="Calibri"/>
          <w:sz w:val="28"/>
          <w:szCs w:val="28"/>
        </w:rPr>
        <w:t>Date et Signature:</w:t>
      </w:r>
    </w:p>
    <w:p w:rsidR="00344EC1" w:rsidRPr="00A933BB" w:rsidRDefault="00344EC1" w:rsidP="00344EC1">
      <w:pPr>
        <w:ind w:left="284" w:right="283"/>
        <w:jc w:val="right"/>
        <w:rPr>
          <w:rFonts w:ascii="Calibri" w:hAnsi="Calibri"/>
          <w:sz w:val="28"/>
          <w:szCs w:val="28"/>
        </w:rPr>
      </w:pPr>
    </w:p>
    <w:p w:rsidR="00344EC1" w:rsidRPr="00A933BB" w:rsidRDefault="00344EC1" w:rsidP="00344EC1">
      <w:pPr>
        <w:ind w:left="284" w:right="283"/>
        <w:jc w:val="right"/>
        <w:rPr>
          <w:rFonts w:ascii="Calibri" w:hAnsi="Calibri"/>
          <w:sz w:val="28"/>
          <w:szCs w:val="28"/>
        </w:rPr>
      </w:pPr>
    </w:p>
    <w:p w:rsidR="00344EC1" w:rsidRPr="00A933BB" w:rsidRDefault="00344EC1" w:rsidP="00344EC1">
      <w:pPr>
        <w:ind w:left="284" w:right="283"/>
        <w:jc w:val="right"/>
        <w:rPr>
          <w:rFonts w:ascii="Calibri" w:hAnsi="Calibri"/>
          <w:sz w:val="28"/>
          <w:szCs w:val="28"/>
        </w:rPr>
      </w:pPr>
      <w:r w:rsidRPr="00A933BB">
        <w:rPr>
          <w:rFonts w:ascii="Calibri" w:hAnsi="Calibri"/>
          <w:sz w:val="28"/>
          <w:szCs w:val="28"/>
        </w:rPr>
        <w:t>Le .... / .... / 20....</w:t>
      </w:r>
    </w:p>
    <w:p w:rsidR="00FD0AD8" w:rsidRDefault="00FD0AD8" w:rsidP="006C5CA1">
      <w:pPr>
        <w:pStyle w:val="Default"/>
        <w:ind w:left="284" w:right="283"/>
      </w:pPr>
    </w:p>
    <w:p w:rsidR="006C5CA1" w:rsidRPr="006C5CA1" w:rsidRDefault="00FD0AD8" w:rsidP="006C5CA1">
      <w:pPr>
        <w:pStyle w:val="Default"/>
        <w:numPr>
          <w:ilvl w:val="0"/>
          <w:numId w:val="20"/>
        </w:numPr>
        <w:spacing w:after="240"/>
        <w:ind w:left="426" w:right="283" w:hanging="284"/>
        <w:rPr>
          <w:sz w:val="28"/>
          <w:szCs w:val="28"/>
        </w:rPr>
      </w:pPr>
      <w:r w:rsidRPr="006C5CA1">
        <w:rPr>
          <w:sz w:val="28"/>
          <w:szCs w:val="28"/>
        </w:rPr>
        <w:t xml:space="preserve">Libellez vos chèques </w:t>
      </w:r>
      <w:r w:rsidR="006C5CA1">
        <w:rPr>
          <w:sz w:val="28"/>
          <w:szCs w:val="28"/>
        </w:rPr>
        <w:t>à l’ordre de</w:t>
      </w:r>
      <w:r w:rsidRPr="006C5CA1">
        <w:rPr>
          <w:sz w:val="28"/>
          <w:szCs w:val="28"/>
        </w:rPr>
        <w:t> </w:t>
      </w:r>
      <w:r w:rsidRPr="006C5CA1">
        <w:rPr>
          <w:b/>
          <w:sz w:val="28"/>
          <w:szCs w:val="28"/>
        </w:rPr>
        <w:t xml:space="preserve">Association </w:t>
      </w:r>
      <w:proofErr w:type="spellStart"/>
      <w:r w:rsidRPr="006C5CA1">
        <w:rPr>
          <w:b/>
          <w:sz w:val="28"/>
          <w:szCs w:val="28"/>
        </w:rPr>
        <w:t>Artéchanges</w:t>
      </w:r>
      <w:proofErr w:type="spellEnd"/>
      <w:r w:rsidRPr="006C5CA1">
        <w:rPr>
          <w:sz w:val="28"/>
          <w:szCs w:val="28"/>
        </w:rPr>
        <w:t>, et e</w:t>
      </w:r>
      <w:r w:rsidR="006C5CA1">
        <w:rPr>
          <w:sz w:val="28"/>
          <w:szCs w:val="28"/>
        </w:rPr>
        <w:t>nvoyez les à l'adresse suivante:</w:t>
      </w:r>
    </w:p>
    <w:p w:rsidR="00896087" w:rsidRDefault="00896087" w:rsidP="006C5CA1">
      <w:pPr>
        <w:pStyle w:val="Default"/>
        <w:ind w:left="284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Association </w:t>
      </w:r>
      <w:proofErr w:type="spellStart"/>
      <w:r>
        <w:rPr>
          <w:b/>
          <w:sz w:val="28"/>
          <w:szCs w:val="28"/>
        </w:rPr>
        <w:t>Artéchanges</w:t>
      </w:r>
      <w:proofErr w:type="spellEnd"/>
    </w:p>
    <w:p w:rsidR="00FD0AD8" w:rsidRPr="006C5CA1" w:rsidRDefault="00FD0AD8" w:rsidP="006C5CA1">
      <w:pPr>
        <w:pStyle w:val="Default"/>
        <w:ind w:left="284" w:right="283"/>
        <w:jc w:val="center"/>
        <w:rPr>
          <w:b/>
          <w:sz w:val="28"/>
          <w:szCs w:val="28"/>
        </w:rPr>
      </w:pPr>
      <w:r w:rsidRPr="006C5CA1">
        <w:rPr>
          <w:b/>
          <w:sz w:val="28"/>
          <w:szCs w:val="28"/>
        </w:rPr>
        <w:t>1582 route d’Eguilles</w:t>
      </w:r>
    </w:p>
    <w:p w:rsidR="00FD0AD8" w:rsidRDefault="00FD0AD8" w:rsidP="006C5CA1">
      <w:pPr>
        <w:pStyle w:val="Default"/>
        <w:ind w:left="284" w:right="283"/>
        <w:jc w:val="center"/>
        <w:rPr>
          <w:b/>
          <w:sz w:val="28"/>
          <w:szCs w:val="28"/>
        </w:rPr>
      </w:pPr>
      <w:r w:rsidRPr="006C5CA1">
        <w:rPr>
          <w:b/>
          <w:sz w:val="28"/>
          <w:szCs w:val="28"/>
        </w:rPr>
        <w:t xml:space="preserve"> 13330 </w:t>
      </w:r>
      <w:proofErr w:type="spellStart"/>
      <w:r w:rsidRPr="006C5CA1">
        <w:rPr>
          <w:b/>
          <w:sz w:val="28"/>
          <w:szCs w:val="28"/>
        </w:rPr>
        <w:t>Pélissanne</w:t>
      </w:r>
      <w:proofErr w:type="spellEnd"/>
    </w:p>
    <w:p w:rsidR="00344EC1" w:rsidRPr="006C5CA1" w:rsidRDefault="00344EC1" w:rsidP="006C5CA1">
      <w:pPr>
        <w:pStyle w:val="Default"/>
        <w:ind w:left="284" w:right="283"/>
        <w:jc w:val="center"/>
        <w:rPr>
          <w:b/>
          <w:sz w:val="28"/>
          <w:szCs w:val="28"/>
        </w:rPr>
      </w:pPr>
    </w:p>
    <w:p w:rsidR="00FD0AD8" w:rsidRPr="006C5CA1" w:rsidRDefault="00FD0AD8" w:rsidP="006C5CA1">
      <w:pPr>
        <w:pStyle w:val="Default"/>
        <w:ind w:left="284" w:right="283"/>
        <w:jc w:val="center"/>
        <w:rPr>
          <w:sz w:val="28"/>
          <w:szCs w:val="28"/>
        </w:rPr>
      </w:pPr>
    </w:p>
    <w:p w:rsidR="00FD0AD8" w:rsidRPr="006C5CA1" w:rsidRDefault="00FD0AD8" w:rsidP="006C5CA1">
      <w:pPr>
        <w:pStyle w:val="Default"/>
        <w:numPr>
          <w:ilvl w:val="0"/>
          <w:numId w:val="20"/>
        </w:numPr>
        <w:ind w:left="426" w:right="283" w:hanging="284"/>
        <w:rPr>
          <w:sz w:val="28"/>
          <w:szCs w:val="28"/>
        </w:rPr>
      </w:pPr>
      <w:r w:rsidRPr="006C5CA1">
        <w:rPr>
          <w:sz w:val="28"/>
          <w:szCs w:val="28"/>
        </w:rPr>
        <w:t xml:space="preserve">Ou effectuer vos virements </w:t>
      </w:r>
      <w:r w:rsidR="00896087">
        <w:rPr>
          <w:sz w:val="28"/>
          <w:szCs w:val="28"/>
        </w:rPr>
        <w:t xml:space="preserve">directement </w:t>
      </w:r>
      <w:r w:rsidRPr="006C5CA1">
        <w:rPr>
          <w:sz w:val="28"/>
          <w:szCs w:val="28"/>
        </w:rPr>
        <w:t xml:space="preserve">sur le compte </w:t>
      </w:r>
      <w:r w:rsidR="00344EC1">
        <w:rPr>
          <w:sz w:val="28"/>
          <w:szCs w:val="28"/>
        </w:rPr>
        <w:t>de l'</w:t>
      </w:r>
      <w:r w:rsidRPr="006C5CA1">
        <w:rPr>
          <w:sz w:val="28"/>
          <w:szCs w:val="28"/>
        </w:rPr>
        <w:t xml:space="preserve">Association </w:t>
      </w:r>
      <w:proofErr w:type="spellStart"/>
      <w:r w:rsidRPr="006C5CA1">
        <w:rPr>
          <w:sz w:val="28"/>
          <w:szCs w:val="28"/>
        </w:rPr>
        <w:t>Artéchanges</w:t>
      </w:r>
      <w:proofErr w:type="spellEnd"/>
      <w:r w:rsidRPr="006C5CA1">
        <w:rPr>
          <w:sz w:val="28"/>
          <w:szCs w:val="28"/>
        </w:rPr>
        <w:t> :</w:t>
      </w:r>
    </w:p>
    <w:p w:rsidR="00FD0AD8" w:rsidRDefault="00896087" w:rsidP="00FD0AD8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137160</wp:posOffset>
            </wp:positionV>
            <wp:extent cx="685800" cy="742950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9636" t="16830" r="64505" b="71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1038860</wp:posOffset>
            </wp:positionH>
            <wp:positionV relativeFrom="paragraph">
              <wp:posOffset>137160</wp:posOffset>
            </wp:positionV>
            <wp:extent cx="5981065" cy="781050"/>
            <wp:effectExtent l="19050" t="0" r="63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9517" t="45674" r="35386" b="46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AD8" w:rsidRDefault="00FD0AD8" w:rsidP="00FD0AD8">
      <w:pPr>
        <w:pStyle w:val="Default"/>
        <w:jc w:val="center"/>
        <w:rPr>
          <w:sz w:val="28"/>
          <w:szCs w:val="28"/>
        </w:rPr>
      </w:pPr>
    </w:p>
    <w:p w:rsidR="00FD0AD8" w:rsidRDefault="00FD0AD8" w:rsidP="00FD0AD8">
      <w:pPr>
        <w:tabs>
          <w:tab w:val="left" w:pos="2327"/>
        </w:tabs>
        <w:jc w:val="both"/>
        <w:rPr>
          <w:sz w:val="28"/>
          <w:szCs w:val="28"/>
        </w:rPr>
      </w:pPr>
    </w:p>
    <w:p w:rsidR="006C5CA1" w:rsidRDefault="00896087" w:rsidP="00FD0AD8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2496185</wp:posOffset>
            </wp:positionH>
            <wp:positionV relativeFrom="paragraph">
              <wp:posOffset>195580</wp:posOffset>
            </wp:positionV>
            <wp:extent cx="723900" cy="266700"/>
            <wp:effectExtent l="19050" t="0" r="0" b="0"/>
            <wp:wrapNone/>
            <wp:docPr id="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8854" t="62847" r="67262" b="34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2496185</wp:posOffset>
            </wp:positionH>
            <wp:positionV relativeFrom="paragraph">
              <wp:posOffset>147955</wp:posOffset>
            </wp:positionV>
            <wp:extent cx="723900" cy="266700"/>
            <wp:effectExtent l="19050" t="0" r="0" b="0"/>
            <wp:wrapNone/>
            <wp:docPr id="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8854" t="62847" r="67262" b="34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2353310</wp:posOffset>
            </wp:positionH>
            <wp:positionV relativeFrom="paragraph">
              <wp:posOffset>195580</wp:posOffset>
            </wp:positionV>
            <wp:extent cx="723900" cy="266700"/>
            <wp:effectExtent l="19050" t="0" r="0" b="0"/>
            <wp:wrapNone/>
            <wp:docPr id="5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8854" t="62847" r="67262" b="34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5096510</wp:posOffset>
            </wp:positionH>
            <wp:positionV relativeFrom="paragraph">
              <wp:posOffset>195580</wp:posOffset>
            </wp:positionV>
            <wp:extent cx="476250" cy="266700"/>
            <wp:effectExtent l="1905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1848" t="62847" r="45595" b="3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CA1" w:rsidRDefault="00896087" w:rsidP="00FD0AD8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198120</wp:posOffset>
            </wp:positionV>
            <wp:extent cx="5895975" cy="352425"/>
            <wp:effectExtent l="19050" t="0" r="9525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9237" t="68384" r="38252" b="28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CA1" w:rsidRDefault="006C5CA1" w:rsidP="00FD0AD8">
      <w:pPr>
        <w:pStyle w:val="Default"/>
        <w:jc w:val="center"/>
        <w:rPr>
          <w:sz w:val="28"/>
          <w:szCs w:val="28"/>
        </w:rPr>
      </w:pPr>
    </w:p>
    <w:p w:rsidR="006C5CA1" w:rsidRDefault="006C5CA1" w:rsidP="00FD0AD8">
      <w:pPr>
        <w:pStyle w:val="Default"/>
        <w:jc w:val="center"/>
        <w:rPr>
          <w:sz w:val="28"/>
          <w:szCs w:val="28"/>
        </w:rPr>
      </w:pPr>
    </w:p>
    <w:p w:rsidR="00A933BB" w:rsidRDefault="00A933BB" w:rsidP="00A933BB">
      <w:pPr>
        <w:pStyle w:val="Default"/>
        <w:jc w:val="center"/>
        <w:rPr>
          <w:b/>
          <w:bCs/>
        </w:rPr>
      </w:pPr>
    </w:p>
    <w:p w:rsidR="00A933BB" w:rsidRPr="00A933BB" w:rsidRDefault="00A933BB" w:rsidP="00A933BB">
      <w:pPr>
        <w:pStyle w:val="Default"/>
        <w:jc w:val="center"/>
        <w:rPr>
          <w:b/>
          <w:bCs/>
          <w:color w:val="auto"/>
        </w:rPr>
      </w:pPr>
      <w:r w:rsidRPr="00A933BB">
        <w:rPr>
          <w:b/>
          <w:bCs/>
          <w:color w:val="auto"/>
        </w:rPr>
        <w:t xml:space="preserve">DEDUCTION FISCALE : </w:t>
      </w:r>
    </w:p>
    <w:p w:rsidR="00344EC1" w:rsidRPr="00A933BB" w:rsidRDefault="00A933BB" w:rsidP="00A933BB">
      <w:pPr>
        <w:pStyle w:val="Default"/>
        <w:jc w:val="center"/>
        <w:rPr>
          <w:color w:val="auto"/>
        </w:rPr>
      </w:pPr>
      <w:r w:rsidRPr="00A933BB">
        <w:rPr>
          <w:color w:val="auto"/>
        </w:rPr>
        <w:t>Vous bénéficiez d’une réduction fiscale de 66% de votre don dans la limite de 20% de votre revenu imposable.</w:t>
      </w:r>
    </w:p>
    <w:p w:rsidR="00A933BB" w:rsidRDefault="00A933BB" w:rsidP="00A933BB">
      <w:pPr>
        <w:pStyle w:val="Default"/>
        <w:jc w:val="center"/>
      </w:pPr>
    </w:p>
    <w:p w:rsidR="00FD0AD8" w:rsidRPr="00344EC1" w:rsidRDefault="00FD0AD8" w:rsidP="00344EC1">
      <w:pPr>
        <w:pStyle w:val="Default"/>
        <w:jc w:val="center"/>
        <w:rPr>
          <w:b/>
        </w:rPr>
      </w:pPr>
      <w:proofErr w:type="spellStart"/>
      <w:r w:rsidRPr="00344EC1">
        <w:rPr>
          <w:b/>
        </w:rPr>
        <w:t>Artéchanges</w:t>
      </w:r>
      <w:proofErr w:type="spellEnd"/>
      <w:r w:rsidRPr="00344EC1">
        <w:rPr>
          <w:b/>
        </w:rPr>
        <w:t xml:space="preserve"> s'engage à ne pas céder vos coordonnées à un tiers</w:t>
      </w:r>
      <w:r w:rsidR="00A933BB">
        <w:rPr>
          <w:b/>
        </w:rPr>
        <w:t>, et vous fera parvenir un reçu fiscale de don</w:t>
      </w:r>
      <w:r w:rsidRPr="00344EC1">
        <w:rPr>
          <w:b/>
        </w:rPr>
        <w:t>.</w:t>
      </w:r>
    </w:p>
    <w:sectPr w:rsidR="00FD0AD8" w:rsidRPr="00344EC1" w:rsidSect="00344EC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1"/>
      <w:pgMar w:top="1674" w:right="283" w:bottom="1134" w:left="284" w:header="709" w:footer="0" w:gutter="0"/>
      <w:pgBorders w:offsetFrom="page">
        <w:top w:val="single" w:sz="12" w:space="10" w:color="F88630" w:themeColor="accent3" w:themeTint="99"/>
        <w:left w:val="single" w:sz="12" w:space="15" w:color="F88630" w:themeColor="accent3" w:themeTint="99"/>
        <w:bottom w:val="single" w:sz="12" w:space="10" w:color="F88630" w:themeColor="accent3" w:themeTint="99"/>
        <w:right w:val="single" w:sz="12" w:space="15" w:color="F88630" w:themeColor="accent3" w:themeTint="99"/>
      </w:pgBorders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EC7" w:rsidRDefault="00C81EC7">
      <w:pPr>
        <w:spacing w:after="0" w:line="240" w:lineRule="auto"/>
      </w:pPr>
      <w:r>
        <w:separator/>
      </w:r>
    </w:p>
  </w:endnote>
  <w:endnote w:type="continuationSeparator" w:id="0">
    <w:p w:rsidR="00C81EC7" w:rsidRDefault="00C8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1BC" w:rsidRDefault="00307E03">
    <w:pPr>
      <w:pStyle w:val="Pieddepage"/>
    </w:pPr>
    <w:r>
      <w:rPr>
        <w:noProof/>
      </w:rPr>
      <w:pict>
        <v:rect id="_x0000_s2073" style="position:absolute;margin-left:0;margin-top:0;width:41.85pt;height:9in;z-index:251679744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73" inset=",,8.64pt,10.8pt">
            <w:txbxContent>
              <w:p w:rsidR="004201BC" w:rsidRDefault="00307E03">
                <w:pPr>
                  <w:pStyle w:val="Texteestomp"/>
                </w:pPr>
                <w:sdt>
                  <w:sdtPr>
                    <w:id w:val="5197909"/>
                    <w:placeholder>
                      <w:docPart w:val="3C50BE5F14AD4D99B5423BE85BBDC3C4"/>
                    </w:placeholder>
                    <w:showingPlcHdr/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Content>
                    <w:r w:rsidR="000842A2">
                      <w:rPr>
                        <w:rStyle w:val="Textedelespacerserv"/>
                      </w:rPr>
                      <w:t>[Tapez le nom de la société]</w:t>
                    </w:r>
                  </w:sdtContent>
                </w:sdt>
                <w:r w:rsidR="00931AA0">
                  <w:t xml:space="preserve">  </w:t>
                </w:r>
              </w:p>
            </w:txbxContent>
          </v:textbox>
          <w10:wrap anchorx="page" anchory="margin"/>
        </v:rect>
      </w:pict>
    </w:r>
    <w:r>
      <w:rPr>
        <w:noProof/>
      </w:rPr>
      <w:pict>
        <v:roundrect id="_x0000_s2074" style="position:absolute;margin-left:0;margin-top:0;width:562.05pt;height:743.45pt;z-index:251680768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</w:rPr>
      <w:pict>
        <v:oval id="_x0000_s2072" style="position:absolute;margin-left:0;margin-top:0;width:41pt;height:41pt;z-index:251678720;mso-position-horizontal:left;mso-position-horizontal-relative:right-margin-area;mso-position-vertical:top;mso-position-vertical-relative:bottom-margin-area;v-text-anchor:middle" o:allowincell="f" fillcolor="#00b0f0 [3204]" stroked="f">
          <v:textbox style="mso-next-textbox:#_x0000_s2072" inset="0,0,0,0">
            <w:txbxContent>
              <w:p w:rsidR="004201BC" w:rsidRDefault="00307E03">
                <w:pPr>
                  <w:pStyle w:val="Sansinterligne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931AA0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219" w:rsidRDefault="00C76219" w:rsidP="00344EC1">
    <w:pPr>
      <w:pStyle w:val="Pieddepage"/>
      <w:tabs>
        <w:tab w:val="right" w:pos="9214"/>
      </w:tabs>
      <w:spacing w:after="0" w:line="240" w:lineRule="auto"/>
      <w:ind w:left="-567" w:right="-284"/>
      <w:jc w:val="center"/>
    </w:pPr>
    <w:r>
      <w:t xml:space="preserve">Association loi1901Artéchanges /// n°W133008034 /// Siret : 537 679 151 00010 </w:t>
    </w:r>
  </w:p>
  <w:p w:rsidR="00C76219" w:rsidRPr="00BE67B5" w:rsidRDefault="00307E03" w:rsidP="00344EC1">
    <w:pPr>
      <w:pStyle w:val="Pieddepage"/>
      <w:tabs>
        <w:tab w:val="right" w:pos="9214"/>
      </w:tabs>
      <w:ind w:left="-567" w:right="-284"/>
      <w:jc w:val="center"/>
      <w:rPr>
        <w:szCs w:val="24"/>
      </w:rPr>
    </w:pPr>
    <w:hyperlink r:id="rId1" w:history="1">
      <w:r w:rsidR="00C76219" w:rsidRPr="00BC422E">
        <w:rPr>
          <w:rStyle w:val="Lienhypertexte"/>
        </w:rPr>
        <w:t>www.artechanges.fr</w:t>
      </w:r>
      <w:r w:rsidR="00C76219">
        <w:rPr>
          <w:rStyle w:val="Lienhypertexte"/>
        </w:rPr>
        <w:t xml:space="preserve"> </w:t>
      </w:r>
      <w:r w:rsidR="00C76219" w:rsidRPr="00BC422E">
        <w:rPr>
          <w:rStyle w:val="Lienhypertexte"/>
        </w:rPr>
        <w:t>///</w:t>
      </w:r>
      <w:r w:rsidR="00C76219">
        <w:rPr>
          <w:rStyle w:val="Lienhypertexte"/>
        </w:rPr>
        <w:t xml:space="preserve"> artechanges@gmail.com</w:t>
      </w:r>
    </w:hyperlink>
  </w:p>
  <w:p w:rsidR="004201BC" w:rsidRDefault="004201BC">
    <w:pPr>
      <w:pStyle w:val="Pieddepage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CEA" w:rsidRDefault="00BE67B5" w:rsidP="00BE67B5">
    <w:pPr>
      <w:pStyle w:val="Pieddepage"/>
      <w:tabs>
        <w:tab w:val="right" w:pos="9214"/>
      </w:tabs>
      <w:ind w:left="-567" w:right="-284"/>
      <w:jc w:val="center"/>
    </w:pPr>
    <w:r>
      <w:t>Association loi1901Artéchanges</w:t>
    </w:r>
    <w:r w:rsidR="00881CEA">
      <w:t xml:space="preserve"> </w:t>
    </w:r>
    <w:r>
      <w:t>///</w:t>
    </w:r>
    <w:r w:rsidR="00881CEA">
      <w:t xml:space="preserve"> </w:t>
    </w:r>
    <w:r>
      <w:t>n°W133008034</w:t>
    </w:r>
    <w:r w:rsidR="00881CEA">
      <w:t xml:space="preserve"> </w:t>
    </w:r>
    <w:r>
      <w:t>///</w:t>
    </w:r>
    <w:r w:rsidR="00881CEA">
      <w:t xml:space="preserve"> </w:t>
    </w:r>
    <w:r>
      <w:t xml:space="preserve">Siret : 537 679 151 00010 </w:t>
    </w:r>
  </w:p>
  <w:p w:rsidR="00AA15DD" w:rsidRPr="00BE67B5" w:rsidRDefault="00307E03" w:rsidP="00BE67B5">
    <w:pPr>
      <w:pStyle w:val="Pieddepage"/>
      <w:tabs>
        <w:tab w:val="right" w:pos="9214"/>
      </w:tabs>
      <w:ind w:left="-567" w:right="-284"/>
      <w:jc w:val="center"/>
      <w:rPr>
        <w:szCs w:val="24"/>
      </w:rPr>
    </w:pPr>
    <w:hyperlink r:id="rId1" w:history="1">
      <w:r w:rsidR="00BE67B5" w:rsidRPr="00BC422E">
        <w:rPr>
          <w:rStyle w:val="Lienhypertexte"/>
        </w:rPr>
        <w:t>www.artechanges.fr</w:t>
      </w:r>
      <w:r w:rsidR="00881CEA">
        <w:rPr>
          <w:rStyle w:val="Lienhypertexte"/>
        </w:rPr>
        <w:t xml:space="preserve"> </w:t>
      </w:r>
      <w:r w:rsidR="00BE67B5" w:rsidRPr="00BC422E">
        <w:rPr>
          <w:rStyle w:val="Lienhypertexte"/>
        </w:rPr>
        <w:t>///</w:t>
      </w:r>
      <w:r w:rsidR="00881CEA">
        <w:rPr>
          <w:rStyle w:val="Lienhypertexte"/>
        </w:rPr>
        <w:t xml:space="preserve"> artechanges@gmail.com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EC7" w:rsidRDefault="00C81EC7">
      <w:pPr>
        <w:spacing w:after="0" w:line="240" w:lineRule="auto"/>
      </w:pPr>
      <w:r>
        <w:separator/>
      </w:r>
    </w:p>
  </w:footnote>
  <w:footnote w:type="continuationSeparator" w:id="0">
    <w:p w:rsidR="00C81EC7" w:rsidRDefault="00C8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219" w:rsidRDefault="00C76219" w:rsidP="00525533">
    <w:pPr>
      <w:pStyle w:val="En-tte"/>
      <w:tabs>
        <w:tab w:val="clear" w:pos="4320"/>
        <w:tab w:val="clear" w:pos="8640"/>
      </w:tabs>
    </w:pPr>
    <w:r w:rsidRPr="00C76219">
      <w:rPr>
        <w:noProof/>
        <w:lang w:eastAsia="fr-FR"/>
      </w:rPr>
      <w:drawing>
        <wp:anchor distT="0" distB="0" distL="0" distR="0" simplePos="0" relativeHeight="251686912" behindDoc="0" locked="0" layoutInCell="1" allowOverlap="1">
          <wp:simplePos x="0" y="0"/>
          <wp:positionH relativeFrom="margin">
            <wp:posOffset>3124835</wp:posOffset>
          </wp:positionH>
          <wp:positionV relativeFrom="margin">
            <wp:posOffset>-935990</wp:posOffset>
          </wp:positionV>
          <wp:extent cx="1019175" cy="895350"/>
          <wp:effectExtent l="19050" t="0" r="9525" b="0"/>
          <wp:wrapSquare wrapText="bothSides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95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04" w:rsidRDefault="00BE67B5" w:rsidP="00382604">
    <w:pPr>
      <w:pStyle w:val="En-tte"/>
      <w:jc w:val="center"/>
    </w:pPr>
    <w:r w:rsidRPr="00BE67B5">
      <w:rPr>
        <w:noProof/>
        <w:lang w:eastAsia="fr-FR"/>
      </w:rPr>
      <w:drawing>
        <wp:anchor distT="0" distB="0" distL="0" distR="0" simplePos="0" relativeHeight="251666431" behindDoc="0" locked="0" layoutInCell="1" allowOverlap="1">
          <wp:simplePos x="0" y="0"/>
          <wp:positionH relativeFrom="column">
            <wp:posOffset>2350770</wp:posOffset>
          </wp:positionH>
          <wp:positionV relativeFrom="paragraph">
            <wp:posOffset>-153035</wp:posOffset>
          </wp:positionV>
          <wp:extent cx="1158240" cy="1020445"/>
          <wp:effectExtent l="19050" t="0" r="3810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0204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382604" w:rsidRPr="00B35B71" w:rsidRDefault="00382604" w:rsidP="00382604">
    <w:pPr>
      <w:pStyle w:val="En-tte"/>
      <w:jc w:val="center"/>
      <w:rPr>
        <w:rFonts w:ascii="Wide Latin" w:hAnsi="Wide Latin"/>
        <w:color w:val="00B0F0" w:themeColor="accent1"/>
      </w:rPr>
    </w:pPr>
  </w:p>
  <w:p w:rsidR="00382604" w:rsidRPr="00B35B71" w:rsidRDefault="00382604" w:rsidP="00382604">
    <w:pPr>
      <w:pStyle w:val="En-tte"/>
      <w:jc w:val="center"/>
      <w:rPr>
        <w:rFonts w:ascii="Wide Latin" w:hAnsi="Wide Latin"/>
        <w:color w:val="00B0F0" w:themeColor="accent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0C0C54A"/>
    <w:lvl w:ilvl="0">
      <w:start w:val="1"/>
      <w:numFmt w:val="bullet"/>
      <w:pStyle w:val="Listepuces5"/>
      <w:lvlText w:val="○"/>
      <w:lvlJc w:val="left"/>
      <w:pPr>
        <w:ind w:left="1800" w:hanging="360"/>
      </w:pPr>
      <w:rPr>
        <w:rFonts w:ascii="Monotype Corsiva" w:hAnsi="Monotype Corsiva" w:hint="default"/>
        <w:color w:val="964305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epuces4"/>
      <w:lvlText w:val=""/>
      <w:lvlJc w:val="left"/>
      <w:pPr>
        <w:ind w:left="1440" w:hanging="360"/>
      </w:pPr>
      <w:rPr>
        <w:rFonts w:ascii="Symbol" w:hAnsi="Symbol" w:hint="default"/>
        <w:color w:val="964305" w:themeColor="accent3"/>
      </w:rPr>
    </w:lvl>
  </w:abstractNum>
  <w:abstractNum w:abstractNumId="2">
    <w:nsid w:val="FFFFFF82"/>
    <w:multiLevelType w:val="singleLevel"/>
    <w:tmpl w:val="4AAC3C4A"/>
    <w:lvl w:ilvl="0">
      <w:start w:val="1"/>
      <w:numFmt w:val="bullet"/>
      <w:pStyle w:val="Listepuces3"/>
      <w:lvlText w:val=""/>
      <w:lvlJc w:val="left"/>
      <w:pPr>
        <w:ind w:left="1080" w:hanging="360"/>
      </w:pPr>
      <w:rPr>
        <w:rFonts w:ascii="Symbol" w:hAnsi="Symbol" w:hint="default"/>
        <w:color w:val="5DD3FF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epuces2"/>
      <w:lvlText w:val=""/>
      <w:lvlJc w:val="left"/>
      <w:pPr>
        <w:ind w:left="720" w:hanging="360"/>
      </w:pPr>
      <w:rPr>
        <w:rFonts w:ascii="Symbol" w:hAnsi="Symbol" w:hint="default"/>
        <w:color w:val="00B0F0" w:themeColor="accent1"/>
      </w:rPr>
    </w:lvl>
  </w:abstractNum>
  <w:abstractNum w:abstractNumId="4">
    <w:nsid w:val="FFFFFF89"/>
    <w:multiLevelType w:val="singleLevel"/>
    <w:tmpl w:val="3932A106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0083B3" w:themeColor="accent1" w:themeShade="BF"/>
      </w:rPr>
    </w:lvl>
  </w:abstractNum>
  <w:abstractNum w:abstractNumId="5">
    <w:nsid w:val="0AF513DB"/>
    <w:multiLevelType w:val="hybridMultilevel"/>
    <w:tmpl w:val="36188AE6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E7E22"/>
    <w:multiLevelType w:val="hybridMultilevel"/>
    <w:tmpl w:val="7A94E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B10A7"/>
    <w:multiLevelType w:val="hybridMultilevel"/>
    <w:tmpl w:val="B8E6F2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D7D03"/>
    <w:multiLevelType w:val="hybridMultilevel"/>
    <w:tmpl w:val="4C360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C6EAF"/>
    <w:multiLevelType w:val="hybridMultilevel"/>
    <w:tmpl w:val="BDD081D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5"/>
  </w:num>
  <w:num w:numId="18">
    <w:abstractNumId w:val="6"/>
  </w:num>
  <w:num w:numId="19">
    <w:abstractNumId w:val="8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55298">
      <o:colormenu v:ext="edit" fillcolor="none [3208]" strokecolor="none [3208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15DD"/>
    <w:rsid w:val="00006575"/>
    <w:rsid w:val="00015ABD"/>
    <w:rsid w:val="000842A2"/>
    <w:rsid w:val="000A5162"/>
    <w:rsid w:val="000D6158"/>
    <w:rsid w:val="000F5418"/>
    <w:rsid w:val="001322AC"/>
    <w:rsid w:val="00170A75"/>
    <w:rsid w:val="00182B1E"/>
    <w:rsid w:val="001A1260"/>
    <w:rsid w:val="00262DE9"/>
    <w:rsid w:val="002654AD"/>
    <w:rsid w:val="002A1BAB"/>
    <w:rsid w:val="002A3026"/>
    <w:rsid w:val="002B6DD9"/>
    <w:rsid w:val="002D4F5C"/>
    <w:rsid w:val="002E040F"/>
    <w:rsid w:val="002E2724"/>
    <w:rsid w:val="002F29A3"/>
    <w:rsid w:val="00307E03"/>
    <w:rsid w:val="00344EC1"/>
    <w:rsid w:val="00375D8B"/>
    <w:rsid w:val="00375ECD"/>
    <w:rsid w:val="00382604"/>
    <w:rsid w:val="003A6DF9"/>
    <w:rsid w:val="003D18A9"/>
    <w:rsid w:val="003E238F"/>
    <w:rsid w:val="003F4F69"/>
    <w:rsid w:val="0040475B"/>
    <w:rsid w:val="004201BC"/>
    <w:rsid w:val="00433A03"/>
    <w:rsid w:val="004411CE"/>
    <w:rsid w:val="00447F61"/>
    <w:rsid w:val="00463709"/>
    <w:rsid w:val="0048198C"/>
    <w:rsid w:val="004C3C9F"/>
    <w:rsid w:val="00506C96"/>
    <w:rsid w:val="00520C7A"/>
    <w:rsid w:val="00525533"/>
    <w:rsid w:val="00541D60"/>
    <w:rsid w:val="005608A7"/>
    <w:rsid w:val="005B4BA6"/>
    <w:rsid w:val="005E4829"/>
    <w:rsid w:val="00607AFC"/>
    <w:rsid w:val="00621F76"/>
    <w:rsid w:val="006703CD"/>
    <w:rsid w:val="0068062C"/>
    <w:rsid w:val="00691090"/>
    <w:rsid w:val="006C5CA1"/>
    <w:rsid w:val="006D3AF6"/>
    <w:rsid w:val="006F6B0F"/>
    <w:rsid w:val="00731E2F"/>
    <w:rsid w:val="0075298F"/>
    <w:rsid w:val="007E4312"/>
    <w:rsid w:val="00804EB3"/>
    <w:rsid w:val="008238E6"/>
    <w:rsid w:val="00832F14"/>
    <w:rsid w:val="00846DDC"/>
    <w:rsid w:val="008475A5"/>
    <w:rsid w:val="0085243D"/>
    <w:rsid w:val="00881CEA"/>
    <w:rsid w:val="00896087"/>
    <w:rsid w:val="008B50F7"/>
    <w:rsid w:val="008B5721"/>
    <w:rsid w:val="008D1F0B"/>
    <w:rsid w:val="008E3B36"/>
    <w:rsid w:val="008F606D"/>
    <w:rsid w:val="008F6423"/>
    <w:rsid w:val="00917BFB"/>
    <w:rsid w:val="00931AA0"/>
    <w:rsid w:val="0095051A"/>
    <w:rsid w:val="00975BEA"/>
    <w:rsid w:val="00997A6A"/>
    <w:rsid w:val="009A0DCE"/>
    <w:rsid w:val="009B387C"/>
    <w:rsid w:val="009D35DC"/>
    <w:rsid w:val="009F19EB"/>
    <w:rsid w:val="00A22FD1"/>
    <w:rsid w:val="00A233ED"/>
    <w:rsid w:val="00A32E6E"/>
    <w:rsid w:val="00A40F55"/>
    <w:rsid w:val="00A933BB"/>
    <w:rsid w:val="00AA12E2"/>
    <w:rsid w:val="00AA15DD"/>
    <w:rsid w:val="00AB1FB3"/>
    <w:rsid w:val="00B10517"/>
    <w:rsid w:val="00B23C8C"/>
    <w:rsid w:val="00B35B71"/>
    <w:rsid w:val="00B36159"/>
    <w:rsid w:val="00B3769A"/>
    <w:rsid w:val="00B57A05"/>
    <w:rsid w:val="00B84F31"/>
    <w:rsid w:val="00B87AAF"/>
    <w:rsid w:val="00BE67B5"/>
    <w:rsid w:val="00BF6309"/>
    <w:rsid w:val="00C000B2"/>
    <w:rsid w:val="00C11875"/>
    <w:rsid w:val="00C36DA8"/>
    <w:rsid w:val="00C76219"/>
    <w:rsid w:val="00C81EC7"/>
    <w:rsid w:val="00C92F99"/>
    <w:rsid w:val="00CB0394"/>
    <w:rsid w:val="00CD5FE5"/>
    <w:rsid w:val="00D35632"/>
    <w:rsid w:val="00D419F4"/>
    <w:rsid w:val="00D70318"/>
    <w:rsid w:val="00D80D21"/>
    <w:rsid w:val="00DA48E2"/>
    <w:rsid w:val="00E562A8"/>
    <w:rsid w:val="00EA49DE"/>
    <w:rsid w:val="00EA78A2"/>
    <w:rsid w:val="00EE06A5"/>
    <w:rsid w:val="00F45CD2"/>
    <w:rsid w:val="00F6565E"/>
    <w:rsid w:val="00F77DCE"/>
    <w:rsid w:val="00FD0AD8"/>
    <w:rsid w:val="00FD152D"/>
    <w:rsid w:val="00FE2CE5"/>
    <w:rsid w:val="00FE489A"/>
    <w:rsid w:val="00FE5934"/>
    <w:rsid w:val="00FF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fillcolor="none [3208]" strokecolor="none [3208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BC"/>
    <w:pPr>
      <w:spacing w:after="160"/>
    </w:pPr>
    <w:rPr>
      <w:rFonts w:eastAsiaTheme="minorEastAsia"/>
      <w:color w:val="000000" w:themeColor="text1"/>
      <w:lang w:val="fr-FR"/>
    </w:rPr>
  </w:style>
  <w:style w:type="paragraph" w:styleId="Titre1">
    <w:name w:val="heading 1"/>
    <w:basedOn w:val="Normal"/>
    <w:next w:val="Normal"/>
    <w:link w:val="Titre1Car"/>
    <w:uiPriority w:val="9"/>
    <w:semiHidden/>
    <w:unhideWhenUsed/>
    <w:rsid w:val="004201BC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0083B3" w:themeColor="accent1" w:themeShade="BF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4201BC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0083B3" w:themeColor="accent1" w:themeShade="BF"/>
      <w:spacing w:val="20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201BC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00B0F0" w:themeColor="accent1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201BC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03203" w:themeColor="accent3" w:themeShade="BF"/>
      <w:spacing w:val="20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201B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03203" w:themeColor="accent3" w:themeShade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201BC"/>
    <w:pPr>
      <w:spacing w:before="200" w:after="0"/>
      <w:outlineLvl w:val="5"/>
    </w:pPr>
    <w:rPr>
      <w:rFonts w:asciiTheme="majorHAnsi" w:eastAsiaTheme="majorEastAsia" w:hAnsiTheme="majorHAnsi" w:cstheme="majorBidi"/>
      <w:color w:val="4A2102" w:themeColor="accent3" w:themeShade="7F"/>
      <w:spacing w:val="1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201BC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A2102" w:themeColor="accent3" w:themeShade="7F"/>
      <w:spacing w:val="10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201BC"/>
    <w:pPr>
      <w:spacing w:before="200" w:after="0"/>
      <w:outlineLvl w:val="7"/>
    </w:pPr>
    <w:rPr>
      <w:rFonts w:asciiTheme="majorHAnsi" w:eastAsiaTheme="majorEastAsia" w:hAnsiTheme="majorHAnsi" w:cstheme="majorBidi"/>
      <w:color w:val="00B0F0" w:themeColor="accent1"/>
      <w:spacing w:val="1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201BC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B0F0" w:themeColor="accent1"/>
      <w:spacing w:val="1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qFormat/>
    <w:rsid w:val="004201BC"/>
    <w:pPr>
      <w:spacing w:after="0" w:line="240" w:lineRule="auto"/>
    </w:pPr>
    <w:rPr>
      <w:rFonts w:eastAsiaTheme="minorEastAsia"/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4201B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01BC"/>
    <w:rPr>
      <w:color w:val="000000" w:themeColor="text1"/>
    </w:rPr>
  </w:style>
  <w:style w:type="paragraph" w:styleId="Sansinterligne">
    <w:name w:val="No Spacing"/>
    <w:basedOn w:val="Normal"/>
    <w:uiPriority w:val="1"/>
    <w:qFormat/>
    <w:rsid w:val="004201BC"/>
    <w:pPr>
      <w:spacing w:after="0" w:line="240" w:lineRule="auto"/>
    </w:pPr>
  </w:style>
  <w:style w:type="paragraph" w:styleId="Formuledepolitesse">
    <w:name w:val="Closing"/>
    <w:basedOn w:val="Normal"/>
    <w:link w:val="FormuledepolitesseCar"/>
    <w:uiPriority w:val="7"/>
    <w:unhideWhenUsed/>
    <w:qFormat/>
    <w:rsid w:val="004201BC"/>
    <w:pPr>
      <w:spacing w:before="480" w:after="960"/>
      <w:contextualSpacing/>
    </w:pPr>
  </w:style>
  <w:style w:type="character" w:customStyle="1" w:styleId="FormuledepolitesseCar">
    <w:name w:val="Formule de politesse Car"/>
    <w:basedOn w:val="Policepardfaut"/>
    <w:link w:val="Formuledepolitesse"/>
    <w:uiPriority w:val="7"/>
    <w:rsid w:val="004201BC"/>
    <w:rPr>
      <w:rFonts w:eastAsiaTheme="minorEastAsia"/>
      <w:color w:val="000000" w:themeColor="text1"/>
      <w:lang w:val="fr-FR"/>
    </w:rPr>
  </w:style>
  <w:style w:type="paragraph" w:customStyle="1" w:styleId="Adressedudestinataire">
    <w:name w:val="Adresse du destinataire"/>
    <w:basedOn w:val="Sansinterligne"/>
    <w:uiPriority w:val="5"/>
    <w:qFormat/>
    <w:rsid w:val="004201BC"/>
    <w:pPr>
      <w:spacing w:after="360"/>
      <w:contextualSpacing/>
    </w:pPr>
  </w:style>
  <w:style w:type="paragraph" w:styleId="Salutations">
    <w:name w:val="Salutation"/>
    <w:basedOn w:val="Sansinterligne"/>
    <w:next w:val="Normal"/>
    <w:link w:val="SalutationsCar"/>
    <w:uiPriority w:val="6"/>
    <w:unhideWhenUsed/>
    <w:qFormat/>
    <w:rsid w:val="004201BC"/>
    <w:pPr>
      <w:spacing w:before="480" w:after="320"/>
      <w:contextualSpacing/>
    </w:pPr>
    <w:rPr>
      <w:b/>
      <w:bCs/>
    </w:rPr>
  </w:style>
  <w:style w:type="character" w:customStyle="1" w:styleId="SalutationsCar">
    <w:name w:val="Salutations Car"/>
    <w:basedOn w:val="Policepardfaut"/>
    <w:link w:val="Salutations"/>
    <w:uiPriority w:val="6"/>
    <w:rsid w:val="004201BC"/>
    <w:rPr>
      <w:b/>
      <w:bCs/>
      <w:color w:val="000000" w:themeColor="text1"/>
    </w:rPr>
  </w:style>
  <w:style w:type="paragraph" w:customStyle="1" w:styleId="Adressedelexpditeur">
    <w:name w:val="Adresse de l'expéditeur"/>
    <w:basedOn w:val="Sansinterligne"/>
    <w:uiPriority w:val="3"/>
    <w:qFormat/>
    <w:rsid w:val="004201BC"/>
    <w:pPr>
      <w:spacing w:after="360"/>
      <w:contextualSpacing/>
    </w:pPr>
  </w:style>
  <w:style w:type="paragraph" w:styleId="Signature">
    <w:name w:val="Signature"/>
    <w:basedOn w:val="Normal"/>
    <w:link w:val="SignatureCar"/>
    <w:uiPriority w:val="8"/>
    <w:unhideWhenUsed/>
    <w:rsid w:val="004201BC"/>
    <w:pPr>
      <w:spacing w:after="200"/>
      <w:contextualSpacing/>
    </w:pPr>
  </w:style>
  <w:style w:type="character" w:customStyle="1" w:styleId="SignatureCar">
    <w:name w:val="Signature Car"/>
    <w:basedOn w:val="Policepardfaut"/>
    <w:link w:val="Signature"/>
    <w:uiPriority w:val="8"/>
    <w:rsid w:val="004201BC"/>
    <w:rPr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01BC"/>
    <w:rPr>
      <w:rFonts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1BC"/>
    <w:rPr>
      <w:rFonts w:eastAsiaTheme="minorEastAsia" w:hAnsi="Tahoma"/>
      <w:color w:val="000000" w:themeColor="text1"/>
      <w:sz w:val="16"/>
      <w:szCs w:val="16"/>
      <w:lang w:val="fr-FR"/>
    </w:rPr>
  </w:style>
  <w:style w:type="paragraph" w:styleId="Normalcentr">
    <w:name w:val="Block Text"/>
    <w:aliases w:val="Quote"/>
    <w:uiPriority w:val="40"/>
    <w:rsid w:val="004201BC"/>
    <w:pPr>
      <w:pBdr>
        <w:top w:val="single" w:sz="2" w:space="10" w:color="5DD3FF" w:themeColor="accent1" w:themeTint="99"/>
        <w:bottom w:val="single" w:sz="24" w:space="10" w:color="5DD3FF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fr-FR"/>
    </w:rPr>
  </w:style>
  <w:style w:type="character" w:styleId="Titredulivre">
    <w:name w:val="Book Title"/>
    <w:basedOn w:val="Policepardfaut"/>
    <w:uiPriority w:val="33"/>
    <w:qFormat/>
    <w:rsid w:val="004201BC"/>
    <w:rPr>
      <w:rFonts w:asciiTheme="majorHAnsi" w:eastAsiaTheme="majorEastAsia" w:hAnsiTheme="majorHAnsi" w:cstheme="majorBidi"/>
      <w:bCs w:val="0"/>
      <w:i/>
      <w:iCs/>
      <w:color w:val="00B0F0" w:themeColor="accent6"/>
      <w:sz w:val="20"/>
      <w:szCs w:val="20"/>
      <w:lang w:val="fr-FR"/>
    </w:rPr>
  </w:style>
  <w:style w:type="paragraph" w:styleId="Lgende">
    <w:name w:val="caption"/>
    <w:basedOn w:val="Normal"/>
    <w:next w:val="Normal"/>
    <w:uiPriority w:val="35"/>
    <w:unhideWhenUsed/>
    <w:qFormat/>
    <w:rsid w:val="004201BC"/>
    <w:pPr>
      <w:spacing w:after="0" w:line="240" w:lineRule="auto"/>
    </w:pPr>
    <w:rPr>
      <w:smallCaps/>
      <w:color w:val="C48B01" w:themeColor="accent2" w:themeShade="BF"/>
      <w:spacing w:val="10"/>
      <w:sz w:val="18"/>
      <w:szCs w:val="18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201BC"/>
  </w:style>
  <w:style w:type="character" w:customStyle="1" w:styleId="DateCar">
    <w:name w:val="Date Car"/>
    <w:basedOn w:val="Policepardfaut"/>
    <w:link w:val="Date"/>
    <w:uiPriority w:val="99"/>
    <w:semiHidden/>
    <w:rsid w:val="004201BC"/>
    <w:rPr>
      <w:rFonts w:eastAsiaTheme="minorEastAsia"/>
      <w:color w:val="000000" w:themeColor="text1"/>
      <w:lang w:val="fr-FR"/>
    </w:rPr>
  </w:style>
  <w:style w:type="character" w:styleId="Accentuation">
    <w:name w:val="Emphasis"/>
    <w:uiPriority w:val="20"/>
    <w:qFormat/>
    <w:rsid w:val="004201BC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201B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201BC"/>
    <w:rPr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semiHidden/>
    <w:rsid w:val="004201BC"/>
    <w:rPr>
      <w:rFonts w:asciiTheme="majorHAnsi" w:eastAsiaTheme="majorEastAsia" w:hAnsiTheme="majorHAnsi" w:cstheme="majorBidi"/>
      <w:b/>
      <w:bCs/>
      <w:color w:val="0083B3" w:themeColor="accent1" w:themeShade="BF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4201BC"/>
    <w:rPr>
      <w:rFonts w:asciiTheme="majorHAnsi" w:eastAsiaTheme="majorEastAsia" w:hAnsiTheme="majorHAnsi" w:cstheme="majorBidi"/>
      <w:b/>
      <w:bCs/>
      <w:color w:val="0083B3" w:themeColor="accent1" w:themeShade="BF"/>
      <w:spacing w:val="2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4201BC"/>
    <w:rPr>
      <w:rFonts w:asciiTheme="majorHAnsi" w:eastAsiaTheme="majorEastAsia" w:hAnsiTheme="majorHAnsi" w:cstheme="majorBidi"/>
      <w:b/>
      <w:bCs/>
      <w:color w:val="00B0F0" w:themeColor="accent1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201BC"/>
    <w:rPr>
      <w:rFonts w:asciiTheme="majorHAnsi" w:eastAsiaTheme="majorEastAsia" w:hAnsiTheme="majorHAnsi" w:cstheme="majorBidi"/>
      <w:b/>
      <w:bCs/>
      <w:color w:val="703203" w:themeColor="accent3" w:themeShade="BF"/>
      <w:spacing w:val="20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4201BC"/>
    <w:rPr>
      <w:rFonts w:asciiTheme="majorHAnsi" w:eastAsiaTheme="majorEastAsia" w:hAnsiTheme="majorHAnsi" w:cstheme="majorBidi"/>
      <w:b/>
      <w:bCs/>
      <w:i/>
      <w:iCs/>
      <w:color w:val="703203" w:themeColor="accent3" w:themeShade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4201BC"/>
    <w:rPr>
      <w:rFonts w:asciiTheme="majorHAnsi" w:eastAsiaTheme="majorEastAsia" w:hAnsiTheme="majorHAnsi" w:cstheme="majorBidi"/>
      <w:color w:val="4A2102" w:themeColor="accent3" w:themeShade="7F"/>
      <w:spacing w:val="1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4201BC"/>
    <w:rPr>
      <w:rFonts w:asciiTheme="majorHAnsi" w:eastAsiaTheme="majorEastAsia" w:hAnsiTheme="majorHAnsi" w:cstheme="majorBidi"/>
      <w:i/>
      <w:iCs/>
      <w:color w:val="4A2102" w:themeColor="accent3" w:themeShade="7F"/>
      <w:spacing w:val="10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201BC"/>
    <w:rPr>
      <w:rFonts w:asciiTheme="majorHAnsi" w:eastAsiaTheme="majorEastAsia" w:hAnsiTheme="majorHAnsi" w:cstheme="majorBidi"/>
      <w:color w:val="00B0F0" w:themeColor="accent1"/>
      <w:spacing w:val="10"/>
    </w:rPr>
  </w:style>
  <w:style w:type="character" w:customStyle="1" w:styleId="Titre9Car">
    <w:name w:val="Titre 9 Car"/>
    <w:basedOn w:val="Policepardfaut"/>
    <w:link w:val="Titre9"/>
    <w:uiPriority w:val="9"/>
    <w:semiHidden/>
    <w:rsid w:val="004201BC"/>
    <w:rPr>
      <w:rFonts w:asciiTheme="majorHAnsi" w:eastAsiaTheme="majorEastAsia" w:hAnsiTheme="majorHAnsi" w:cstheme="majorBidi"/>
      <w:i/>
      <w:iCs/>
      <w:color w:val="00B0F0" w:themeColor="accent1"/>
      <w:spacing w:val="10"/>
    </w:rPr>
  </w:style>
  <w:style w:type="character" w:styleId="Lienhypertexte">
    <w:name w:val="Hyperlink"/>
    <w:basedOn w:val="Policepardfaut"/>
    <w:uiPriority w:val="99"/>
    <w:unhideWhenUsed/>
    <w:rsid w:val="004201BC"/>
    <w:rPr>
      <w:color w:val="964305" w:themeColor="hyperlink"/>
      <w:u w:val="single"/>
    </w:rPr>
  </w:style>
  <w:style w:type="character" w:styleId="Emphaseintense">
    <w:name w:val="Intense Emphasis"/>
    <w:basedOn w:val="Policepardfaut"/>
    <w:uiPriority w:val="21"/>
    <w:qFormat/>
    <w:rsid w:val="004201BC"/>
    <w:rPr>
      <w:rFonts w:asciiTheme="minorHAnsi" w:hAnsiTheme="minorHAnsi"/>
      <w:b/>
      <w:bCs/>
      <w:i/>
      <w:iCs/>
      <w:smallCaps/>
      <w:color w:val="FEB80A" w:themeColor="accent2"/>
      <w:spacing w:val="2"/>
      <w:w w:val="100"/>
      <w:sz w:val="20"/>
      <w:szCs w:val="20"/>
    </w:rPr>
  </w:style>
  <w:style w:type="paragraph" w:styleId="Citationintense">
    <w:name w:val="Intense Quote"/>
    <w:basedOn w:val="Normal"/>
    <w:link w:val="CitationintenseCar"/>
    <w:uiPriority w:val="30"/>
    <w:qFormat/>
    <w:rsid w:val="004201BC"/>
    <w:pPr>
      <w:pBdr>
        <w:top w:val="single" w:sz="36" w:space="10" w:color="5DD3FF" w:themeColor="accent1" w:themeTint="99"/>
        <w:left w:val="single" w:sz="24" w:space="10" w:color="00B0F0" w:themeColor="accent1"/>
        <w:bottom w:val="single" w:sz="36" w:space="10" w:color="964305" w:themeColor="accent3"/>
        <w:right w:val="single" w:sz="24" w:space="10" w:color="00B0F0" w:themeColor="accent1"/>
      </w:pBdr>
      <w:shd w:val="clear" w:color="auto" w:fill="00B0F0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201BC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00B0F0" w:themeFill="accent1"/>
    </w:rPr>
  </w:style>
  <w:style w:type="character" w:styleId="Rfrenceintense">
    <w:name w:val="Intense Reference"/>
    <w:basedOn w:val="Policepardfaut"/>
    <w:uiPriority w:val="32"/>
    <w:qFormat/>
    <w:rsid w:val="004201BC"/>
    <w:rPr>
      <w:b/>
      <w:bCs/>
      <w:color w:val="00B0F0" w:themeColor="accent1"/>
      <w:sz w:val="22"/>
      <w:u w:val="single"/>
    </w:rPr>
  </w:style>
  <w:style w:type="paragraph" w:styleId="Listepuces">
    <w:name w:val="List Bullet"/>
    <w:basedOn w:val="Normal"/>
    <w:uiPriority w:val="37"/>
    <w:unhideWhenUsed/>
    <w:qFormat/>
    <w:rsid w:val="004201BC"/>
    <w:pPr>
      <w:numPr>
        <w:numId w:val="11"/>
      </w:numPr>
      <w:spacing w:after="0"/>
      <w:contextualSpacing/>
    </w:pPr>
  </w:style>
  <w:style w:type="paragraph" w:styleId="Listepuces2">
    <w:name w:val="List Bullet 2"/>
    <w:basedOn w:val="Normal"/>
    <w:uiPriority w:val="37"/>
    <w:unhideWhenUsed/>
    <w:qFormat/>
    <w:rsid w:val="004201BC"/>
    <w:pPr>
      <w:numPr>
        <w:numId w:val="12"/>
      </w:numPr>
      <w:spacing w:after="0"/>
    </w:pPr>
  </w:style>
  <w:style w:type="paragraph" w:styleId="Listepuces3">
    <w:name w:val="List Bullet 3"/>
    <w:basedOn w:val="Normal"/>
    <w:uiPriority w:val="37"/>
    <w:unhideWhenUsed/>
    <w:qFormat/>
    <w:rsid w:val="004201BC"/>
    <w:pPr>
      <w:numPr>
        <w:numId w:val="13"/>
      </w:numPr>
      <w:spacing w:after="0"/>
    </w:pPr>
  </w:style>
  <w:style w:type="paragraph" w:styleId="Listepuces4">
    <w:name w:val="List Bullet 4"/>
    <w:basedOn w:val="Normal"/>
    <w:uiPriority w:val="37"/>
    <w:unhideWhenUsed/>
    <w:qFormat/>
    <w:rsid w:val="004201BC"/>
    <w:pPr>
      <w:numPr>
        <w:numId w:val="14"/>
      </w:numPr>
      <w:spacing w:after="0"/>
    </w:pPr>
  </w:style>
  <w:style w:type="paragraph" w:styleId="Listepuces5">
    <w:name w:val="List Bullet 5"/>
    <w:basedOn w:val="Normal"/>
    <w:uiPriority w:val="37"/>
    <w:unhideWhenUsed/>
    <w:qFormat/>
    <w:rsid w:val="004201BC"/>
    <w:pPr>
      <w:numPr>
        <w:numId w:val="15"/>
      </w:numPr>
      <w:spacing w:after="0"/>
    </w:pPr>
  </w:style>
  <w:style w:type="paragraph" w:styleId="Citation">
    <w:name w:val="Quote"/>
    <w:basedOn w:val="Normal"/>
    <w:link w:val="CitationCar"/>
    <w:uiPriority w:val="29"/>
    <w:qFormat/>
    <w:rsid w:val="004201BC"/>
    <w:rPr>
      <w:i/>
      <w:iCs/>
      <w:color w:val="7F7F7F" w:themeColor="background1" w:themeShade="7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4201BC"/>
    <w:rPr>
      <w:i/>
      <w:iCs/>
      <w:color w:val="7F7F7F" w:themeColor="background1" w:themeShade="7F"/>
      <w:sz w:val="24"/>
      <w:szCs w:val="24"/>
    </w:rPr>
  </w:style>
  <w:style w:type="character" w:styleId="lev">
    <w:name w:val="Strong"/>
    <w:uiPriority w:val="22"/>
    <w:qFormat/>
    <w:rsid w:val="004201BC"/>
    <w:rPr>
      <w:rFonts w:asciiTheme="minorHAnsi" w:eastAsiaTheme="minorEastAsia" w:hAnsiTheme="minorHAnsi" w:cstheme="minorBidi"/>
      <w:b/>
      <w:bCs/>
      <w:iCs w:val="0"/>
      <w:color w:val="FEB80A" w:themeColor="accent2"/>
      <w:szCs w:val="22"/>
      <w:lang w:val="fr-FR"/>
    </w:rPr>
  </w:style>
  <w:style w:type="paragraph" w:styleId="Sous-titre">
    <w:name w:val="Subtitle"/>
    <w:basedOn w:val="Normal"/>
    <w:link w:val="Sous-titreCar"/>
    <w:uiPriority w:val="11"/>
    <w:rsid w:val="004201BC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201BC"/>
    <w:rPr>
      <w:rFonts w:asciiTheme="majorHAnsi" w:eastAsiaTheme="majorEastAsia" w:hAnsiTheme="majorHAnsi" w:cstheme="majorBidi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4201BC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Rfrenceple">
    <w:name w:val="Subtle Reference"/>
    <w:basedOn w:val="Policepardfaut"/>
    <w:uiPriority w:val="31"/>
    <w:qFormat/>
    <w:rsid w:val="004201BC"/>
    <w:rPr>
      <w:color w:val="737373" w:themeColor="text1" w:themeTint="8C"/>
      <w:sz w:val="22"/>
      <w:u w:val="single"/>
    </w:rPr>
  </w:style>
  <w:style w:type="paragraph" w:styleId="Titre">
    <w:name w:val="Title"/>
    <w:basedOn w:val="Normal"/>
    <w:link w:val="TitreCar"/>
    <w:uiPriority w:val="10"/>
    <w:rsid w:val="004201BC"/>
    <w:pPr>
      <w:pBdr>
        <w:bottom w:val="single" w:sz="8" w:space="4" w:color="00B0F0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00B0F0" w:themeColor="accent1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201BC"/>
    <w:rPr>
      <w:rFonts w:asciiTheme="majorHAnsi" w:eastAsiaTheme="majorEastAsia" w:hAnsiTheme="majorHAnsi" w:cstheme="majorBidi"/>
      <w:b/>
      <w:bCs/>
      <w:smallCaps/>
      <w:color w:val="00B0F0" w:themeColor="accent1"/>
      <w:sz w:val="48"/>
      <w:szCs w:val="48"/>
    </w:rPr>
  </w:style>
  <w:style w:type="paragraph" w:styleId="TM1">
    <w:name w:val="toc 1"/>
    <w:basedOn w:val="Normal"/>
    <w:next w:val="Normal"/>
    <w:autoRedefine/>
    <w:uiPriority w:val="99"/>
    <w:semiHidden/>
    <w:unhideWhenUsed/>
    <w:qFormat/>
    <w:rsid w:val="004201BC"/>
    <w:pPr>
      <w:tabs>
        <w:tab w:val="right" w:leader="dot" w:pos="8630"/>
      </w:tabs>
      <w:spacing w:after="40" w:line="240" w:lineRule="auto"/>
    </w:pPr>
    <w:rPr>
      <w:smallCaps/>
      <w:noProof/>
      <w:color w:val="FEB80A" w:themeColor="accent2"/>
    </w:rPr>
  </w:style>
  <w:style w:type="paragraph" w:styleId="TM2">
    <w:name w:val="toc 2"/>
    <w:basedOn w:val="Normal"/>
    <w:next w:val="Normal"/>
    <w:autoRedefine/>
    <w:uiPriority w:val="99"/>
    <w:semiHidden/>
    <w:unhideWhenUsed/>
    <w:qFormat/>
    <w:rsid w:val="004201B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M3">
    <w:name w:val="toc 3"/>
    <w:basedOn w:val="Normal"/>
    <w:next w:val="Normal"/>
    <w:autoRedefine/>
    <w:uiPriority w:val="99"/>
    <w:semiHidden/>
    <w:unhideWhenUsed/>
    <w:qFormat/>
    <w:rsid w:val="004201B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M4">
    <w:name w:val="toc 4"/>
    <w:basedOn w:val="Normal"/>
    <w:next w:val="Normal"/>
    <w:autoRedefine/>
    <w:uiPriority w:val="99"/>
    <w:semiHidden/>
    <w:unhideWhenUsed/>
    <w:qFormat/>
    <w:rsid w:val="004201B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M5">
    <w:name w:val="toc 5"/>
    <w:basedOn w:val="Normal"/>
    <w:next w:val="Normal"/>
    <w:autoRedefine/>
    <w:uiPriority w:val="99"/>
    <w:semiHidden/>
    <w:unhideWhenUsed/>
    <w:qFormat/>
    <w:rsid w:val="004201B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M6">
    <w:name w:val="toc 6"/>
    <w:basedOn w:val="Normal"/>
    <w:next w:val="Normal"/>
    <w:autoRedefine/>
    <w:uiPriority w:val="99"/>
    <w:semiHidden/>
    <w:unhideWhenUsed/>
    <w:qFormat/>
    <w:rsid w:val="004201B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M7">
    <w:name w:val="toc 7"/>
    <w:basedOn w:val="Normal"/>
    <w:next w:val="Normal"/>
    <w:autoRedefine/>
    <w:uiPriority w:val="99"/>
    <w:semiHidden/>
    <w:unhideWhenUsed/>
    <w:qFormat/>
    <w:rsid w:val="004201B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M8">
    <w:name w:val="toc 8"/>
    <w:basedOn w:val="Normal"/>
    <w:next w:val="Normal"/>
    <w:autoRedefine/>
    <w:uiPriority w:val="99"/>
    <w:semiHidden/>
    <w:unhideWhenUsed/>
    <w:qFormat/>
    <w:rsid w:val="004201B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M9">
    <w:name w:val="toc 9"/>
    <w:basedOn w:val="Normal"/>
    <w:next w:val="Normal"/>
    <w:autoRedefine/>
    <w:uiPriority w:val="99"/>
    <w:semiHidden/>
    <w:unhideWhenUsed/>
    <w:qFormat/>
    <w:rsid w:val="004201B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Textededate">
    <w:name w:val="Texte de date"/>
    <w:basedOn w:val="Normal"/>
    <w:uiPriority w:val="35"/>
    <w:rsid w:val="004201BC"/>
    <w:pPr>
      <w:spacing w:before="720" w:after="200"/>
      <w:contextualSpacing/>
    </w:pPr>
  </w:style>
  <w:style w:type="paragraph" w:customStyle="1" w:styleId="Texteestomp">
    <w:name w:val="Texte estompé"/>
    <w:basedOn w:val="Sansinterligne"/>
    <w:uiPriority w:val="35"/>
    <w:qFormat/>
    <w:rsid w:val="004201BC"/>
    <w:rPr>
      <w:rFonts w:asciiTheme="majorHAnsi" w:eastAsiaTheme="majorEastAsia" w:hAnsiTheme="majorHAnsi" w:cstheme="majorBidi"/>
      <w:color w:val="7F7F7F" w:themeColor="text1" w:themeTint="80"/>
      <w:sz w:val="20"/>
      <w:szCs w:val="20"/>
    </w:rPr>
  </w:style>
  <w:style w:type="paragraph" w:customStyle="1" w:styleId="En-ttedepagepaire">
    <w:name w:val="En-tête de page paire"/>
    <w:basedOn w:val="Sansinterligne"/>
    <w:qFormat/>
    <w:rsid w:val="004201BC"/>
    <w:pPr>
      <w:pBdr>
        <w:bottom w:val="single" w:sz="4" w:space="1" w:color="00B0F0" w:themeColor="accent1"/>
      </w:pBdr>
    </w:pPr>
    <w:rPr>
      <w:b/>
      <w:bCs/>
      <w:color w:val="4F271C" w:themeColor="text2"/>
      <w:sz w:val="20"/>
    </w:rPr>
  </w:style>
  <w:style w:type="character" w:styleId="Textedelespacerserv">
    <w:name w:val="Placeholder Text"/>
    <w:basedOn w:val="Policepardfaut"/>
    <w:uiPriority w:val="99"/>
    <w:semiHidden/>
    <w:rsid w:val="004201BC"/>
    <w:rPr>
      <w:color w:val="808080"/>
    </w:rPr>
  </w:style>
  <w:style w:type="paragraph" w:customStyle="1" w:styleId="60E4623676964B73A99C8D9AA6D84A4F">
    <w:name w:val="60E4623676964B73A99C8D9AA6D84A4F"/>
    <w:rsid w:val="000842A2"/>
    <w:rPr>
      <w:rFonts w:eastAsiaTheme="minorEastAsia"/>
    </w:rPr>
  </w:style>
  <w:style w:type="table" w:styleId="Grilleclaire-Accent5">
    <w:name w:val="Light Grid Accent 5"/>
    <w:basedOn w:val="TableauNormal"/>
    <w:uiPriority w:val="45"/>
    <w:rsid w:val="00BF63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4305" w:themeColor="accent5"/>
        <w:left w:val="single" w:sz="8" w:space="0" w:color="964305" w:themeColor="accent5"/>
        <w:bottom w:val="single" w:sz="8" w:space="0" w:color="964305" w:themeColor="accent5"/>
        <w:right w:val="single" w:sz="8" w:space="0" w:color="964305" w:themeColor="accent5"/>
        <w:insideH w:val="single" w:sz="8" w:space="0" w:color="964305" w:themeColor="accent5"/>
        <w:insideV w:val="single" w:sz="8" w:space="0" w:color="96430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4305" w:themeColor="accent5"/>
          <w:left w:val="single" w:sz="8" w:space="0" w:color="964305" w:themeColor="accent5"/>
          <w:bottom w:val="single" w:sz="18" w:space="0" w:color="964305" w:themeColor="accent5"/>
          <w:right w:val="single" w:sz="8" w:space="0" w:color="964305" w:themeColor="accent5"/>
          <w:insideH w:val="nil"/>
          <w:insideV w:val="single" w:sz="8" w:space="0" w:color="96430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4305" w:themeColor="accent5"/>
          <w:left w:val="single" w:sz="8" w:space="0" w:color="964305" w:themeColor="accent5"/>
          <w:bottom w:val="single" w:sz="8" w:space="0" w:color="964305" w:themeColor="accent5"/>
          <w:right w:val="single" w:sz="8" w:space="0" w:color="964305" w:themeColor="accent5"/>
          <w:insideH w:val="nil"/>
          <w:insideV w:val="single" w:sz="8" w:space="0" w:color="96430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4305" w:themeColor="accent5"/>
          <w:left w:val="single" w:sz="8" w:space="0" w:color="964305" w:themeColor="accent5"/>
          <w:bottom w:val="single" w:sz="8" w:space="0" w:color="964305" w:themeColor="accent5"/>
          <w:right w:val="single" w:sz="8" w:space="0" w:color="964305" w:themeColor="accent5"/>
        </w:tcBorders>
      </w:tcPr>
    </w:tblStylePr>
    <w:tblStylePr w:type="band1Vert">
      <w:tblPr/>
      <w:tcPr>
        <w:tcBorders>
          <w:top w:val="single" w:sz="8" w:space="0" w:color="964305" w:themeColor="accent5"/>
          <w:left w:val="single" w:sz="8" w:space="0" w:color="964305" w:themeColor="accent5"/>
          <w:bottom w:val="single" w:sz="8" w:space="0" w:color="964305" w:themeColor="accent5"/>
          <w:right w:val="single" w:sz="8" w:space="0" w:color="964305" w:themeColor="accent5"/>
        </w:tcBorders>
        <w:shd w:val="clear" w:color="auto" w:fill="FCCDA9" w:themeFill="accent5" w:themeFillTint="3F"/>
      </w:tcPr>
    </w:tblStylePr>
    <w:tblStylePr w:type="band1Horz">
      <w:tblPr/>
      <w:tcPr>
        <w:tcBorders>
          <w:top w:val="single" w:sz="8" w:space="0" w:color="964305" w:themeColor="accent5"/>
          <w:left w:val="single" w:sz="8" w:space="0" w:color="964305" w:themeColor="accent5"/>
          <w:bottom w:val="single" w:sz="8" w:space="0" w:color="964305" w:themeColor="accent5"/>
          <w:right w:val="single" w:sz="8" w:space="0" w:color="964305" w:themeColor="accent5"/>
          <w:insideV w:val="single" w:sz="8" w:space="0" w:color="964305" w:themeColor="accent5"/>
        </w:tcBorders>
        <w:shd w:val="clear" w:color="auto" w:fill="FCCDA9" w:themeFill="accent5" w:themeFillTint="3F"/>
      </w:tcPr>
    </w:tblStylePr>
    <w:tblStylePr w:type="band2Horz">
      <w:tblPr/>
      <w:tcPr>
        <w:tcBorders>
          <w:top w:val="single" w:sz="8" w:space="0" w:color="964305" w:themeColor="accent5"/>
          <w:left w:val="single" w:sz="8" w:space="0" w:color="964305" w:themeColor="accent5"/>
          <w:bottom w:val="single" w:sz="8" w:space="0" w:color="964305" w:themeColor="accent5"/>
          <w:right w:val="single" w:sz="8" w:space="0" w:color="964305" w:themeColor="accent5"/>
          <w:insideV w:val="single" w:sz="8" w:space="0" w:color="964305" w:themeColor="accent5"/>
        </w:tcBorders>
      </w:tcPr>
    </w:tblStylePr>
  </w:style>
  <w:style w:type="table" w:styleId="Listeclaire-Accent5">
    <w:name w:val="Light List Accent 5"/>
    <w:basedOn w:val="TableauNormal"/>
    <w:uiPriority w:val="45"/>
    <w:rsid w:val="00BF63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4305" w:themeColor="accent5"/>
        <w:left w:val="single" w:sz="8" w:space="0" w:color="964305" w:themeColor="accent5"/>
        <w:bottom w:val="single" w:sz="8" w:space="0" w:color="964305" w:themeColor="accent5"/>
        <w:right w:val="single" w:sz="8" w:space="0" w:color="96430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430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4305" w:themeColor="accent5"/>
          <w:left w:val="single" w:sz="8" w:space="0" w:color="964305" w:themeColor="accent5"/>
          <w:bottom w:val="single" w:sz="8" w:space="0" w:color="964305" w:themeColor="accent5"/>
          <w:right w:val="single" w:sz="8" w:space="0" w:color="96430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4305" w:themeColor="accent5"/>
          <w:left w:val="single" w:sz="8" w:space="0" w:color="964305" w:themeColor="accent5"/>
          <w:bottom w:val="single" w:sz="8" w:space="0" w:color="964305" w:themeColor="accent5"/>
          <w:right w:val="single" w:sz="8" w:space="0" w:color="964305" w:themeColor="accent5"/>
        </w:tcBorders>
      </w:tcPr>
    </w:tblStylePr>
    <w:tblStylePr w:type="band1Horz">
      <w:tblPr/>
      <w:tcPr>
        <w:tcBorders>
          <w:top w:val="single" w:sz="8" w:space="0" w:color="964305" w:themeColor="accent5"/>
          <w:left w:val="single" w:sz="8" w:space="0" w:color="964305" w:themeColor="accent5"/>
          <w:bottom w:val="single" w:sz="8" w:space="0" w:color="964305" w:themeColor="accent5"/>
          <w:right w:val="single" w:sz="8" w:space="0" w:color="964305" w:themeColor="accent5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E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A1BAB"/>
    <w:pPr>
      <w:spacing w:after="200"/>
      <w:ind w:left="720"/>
      <w:contextualSpacing/>
    </w:pPr>
    <w:rPr>
      <w:rFonts w:eastAsiaTheme="minorHAnsi"/>
      <w:color w:val="auto"/>
    </w:rPr>
  </w:style>
  <w:style w:type="paragraph" w:customStyle="1" w:styleId="Default">
    <w:name w:val="Default"/>
    <w:rsid w:val="00FD0AD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//www.artechanges.fr///margueritesalvy@hotmai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//www.artechanges.fr///margueritesalvy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Equity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C50BE5F14AD4D99B5423BE85BBDC3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1BFE0B-1525-456F-91BB-C46C5D8810E2}"/>
      </w:docPartPr>
      <w:docPartBody>
        <w:p w:rsidR="008B2A4D" w:rsidRDefault="0055383C">
          <w:pPr>
            <w:pStyle w:val="3C50BE5F14AD4D99B5423BE85BBDC3C4"/>
          </w:pPr>
          <w:r>
            <w:rPr>
              <w:rStyle w:val="Textedelespacerserv"/>
              <w:rFonts w:eastAsiaTheme="majorEastAsia" w:cstheme="majorBidi"/>
              <w:szCs w:val="20"/>
            </w:rPr>
            <w:t>[Tapez le nom de la société]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5383C"/>
    <w:rsid w:val="001B7A20"/>
    <w:rsid w:val="00230C6F"/>
    <w:rsid w:val="004379D7"/>
    <w:rsid w:val="004D6974"/>
    <w:rsid w:val="0055383C"/>
    <w:rsid w:val="00642AAF"/>
    <w:rsid w:val="00704181"/>
    <w:rsid w:val="00774431"/>
    <w:rsid w:val="007D4FD4"/>
    <w:rsid w:val="007F7F35"/>
    <w:rsid w:val="0086564A"/>
    <w:rsid w:val="008B2A4D"/>
    <w:rsid w:val="008D539B"/>
    <w:rsid w:val="009B535D"/>
    <w:rsid w:val="00A17E18"/>
    <w:rsid w:val="00AB0234"/>
    <w:rsid w:val="00B625D1"/>
    <w:rsid w:val="00BA5798"/>
    <w:rsid w:val="00BB2F57"/>
    <w:rsid w:val="00BE72F4"/>
    <w:rsid w:val="00D16DBB"/>
    <w:rsid w:val="00D45F2E"/>
    <w:rsid w:val="00D873C5"/>
    <w:rsid w:val="00E34F43"/>
    <w:rsid w:val="00ED3AD4"/>
    <w:rsid w:val="00F1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164C5105A8849EB8845525DCED79377">
    <w:name w:val="A164C5105A8849EB8845525DCED79377"/>
    <w:rsid w:val="008B2A4D"/>
  </w:style>
  <w:style w:type="paragraph" w:customStyle="1" w:styleId="8E23C002D899483C8101D04BEBD0F6DE">
    <w:name w:val="8E23C002D899483C8101D04BEBD0F6DE"/>
    <w:rsid w:val="008B2A4D"/>
  </w:style>
  <w:style w:type="paragraph" w:customStyle="1" w:styleId="2E1833A303DC4BF783DC79EEFAF42260">
    <w:name w:val="2E1833A303DC4BF783DC79EEFAF42260"/>
    <w:rsid w:val="008B2A4D"/>
  </w:style>
  <w:style w:type="paragraph" w:customStyle="1" w:styleId="0E5CCE00A55E4A75B5FA387C3BFC459C">
    <w:name w:val="0E5CCE00A55E4A75B5FA387C3BFC459C"/>
    <w:rsid w:val="008B2A4D"/>
  </w:style>
  <w:style w:type="paragraph" w:customStyle="1" w:styleId="AC3C50BFFEB14484A3C1CCC1CF69122F">
    <w:name w:val="AC3C50BFFEB14484A3C1CCC1CF69122F"/>
    <w:rsid w:val="008B2A4D"/>
  </w:style>
  <w:style w:type="paragraph" w:customStyle="1" w:styleId="A6D325EC6AC94FFC83820878485F194C">
    <w:name w:val="A6D325EC6AC94FFC83820878485F194C"/>
    <w:rsid w:val="008B2A4D"/>
  </w:style>
  <w:style w:type="paragraph" w:customStyle="1" w:styleId="4A6BFEEAB6F9460E910420D434016A2A">
    <w:name w:val="4A6BFEEAB6F9460E910420D434016A2A"/>
    <w:rsid w:val="008B2A4D"/>
  </w:style>
  <w:style w:type="paragraph" w:customStyle="1" w:styleId="6FBFC9B3E6B54562BE7AC9C7D4962096">
    <w:name w:val="6FBFC9B3E6B54562BE7AC9C7D4962096"/>
    <w:rsid w:val="008B2A4D"/>
  </w:style>
  <w:style w:type="paragraph" w:customStyle="1" w:styleId="6E041EA76DFF48F5A9BF1D9972A7501B">
    <w:name w:val="6E041EA76DFF48F5A9BF1D9972A7501B"/>
    <w:rsid w:val="008B2A4D"/>
  </w:style>
  <w:style w:type="paragraph" w:customStyle="1" w:styleId="B8221C49EFFA4C91AE16617AE9288860">
    <w:name w:val="B8221C49EFFA4C91AE16617AE9288860"/>
    <w:rsid w:val="008B2A4D"/>
  </w:style>
  <w:style w:type="paragraph" w:customStyle="1" w:styleId="47F4C5C6DE1D4F6CA7BEC9F3D05F6201">
    <w:name w:val="47F4C5C6DE1D4F6CA7BEC9F3D05F6201"/>
    <w:rsid w:val="008B2A4D"/>
  </w:style>
  <w:style w:type="paragraph" w:customStyle="1" w:styleId="9496C6FD8EA8437EA8FFCA0ABB9AD0B3">
    <w:name w:val="9496C6FD8EA8437EA8FFCA0ABB9AD0B3"/>
    <w:rsid w:val="008B2A4D"/>
  </w:style>
  <w:style w:type="character" w:styleId="Textedelespacerserv">
    <w:name w:val="Placeholder Text"/>
    <w:basedOn w:val="Policepardfaut"/>
    <w:uiPriority w:val="99"/>
    <w:semiHidden/>
    <w:rsid w:val="00BE72F4"/>
    <w:rPr>
      <w:color w:val="808080"/>
    </w:rPr>
  </w:style>
  <w:style w:type="paragraph" w:customStyle="1" w:styleId="3C50BE5F14AD4D99B5423BE85BBDC3C4">
    <w:name w:val="3C50BE5F14AD4D99B5423BE85BBDC3C4"/>
    <w:rsid w:val="008B2A4D"/>
  </w:style>
  <w:style w:type="paragraph" w:customStyle="1" w:styleId="E5DEF235065F49E7ACEEB9EE1FAB0B8A">
    <w:name w:val="E5DEF235065F49E7ACEEB9EE1FAB0B8A"/>
    <w:rsid w:val="008B2A4D"/>
  </w:style>
  <w:style w:type="paragraph" w:customStyle="1" w:styleId="FEB699DC5AA04C429D8192A02C12DBDC">
    <w:name w:val="FEB699DC5AA04C429D8192A02C12DBDC"/>
    <w:rsid w:val="00BE72F4"/>
  </w:style>
  <w:style w:type="paragraph" w:customStyle="1" w:styleId="E2F107A2747C48B7B33992790E57D2BF">
    <w:name w:val="E2F107A2747C48B7B33992790E57D2BF"/>
    <w:rsid w:val="00BE72F4"/>
  </w:style>
  <w:style w:type="paragraph" w:customStyle="1" w:styleId="883B6CFEEA504FF19B61CC1DB46D3269">
    <w:name w:val="883B6CFEEA504FF19B61CC1DB46D3269"/>
    <w:rsid w:val="00BE72F4"/>
  </w:style>
  <w:style w:type="paragraph" w:customStyle="1" w:styleId="637ABE0DCF7143679C1F607E670A08A3">
    <w:name w:val="637ABE0DCF7143679C1F607E670A08A3"/>
    <w:rsid w:val="00BE72F4"/>
  </w:style>
  <w:style w:type="paragraph" w:customStyle="1" w:styleId="093ED7B06B9C4C5297F12CF1EF1F8C15">
    <w:name w:val="093ED7B06B9C4C5297F12CF1EF1F8C15"/>
    <w:rsid w:val="00BE72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quity">
  <a:themeElements>
    <a:clrScheme name="Artéchanges">
      <a:dk1>
        <a:sysClr val="windowText" lastClr="000000"/>
      </a:dk1>
      <a:lt1>
        <a:sysClr val="window" lastClr="FFFFFF"/>
      </a:lt1>
      <a:dk2>
        <a:srgbClr val="4F271C"/>
      </a:dk2>
      <a:lt2>
        <a:srgbClr val="FEE29C"/>
      </a:lt2>
      <a:accent1>
        <a:srgbClr val="00B0F0"/>
      </a:accent1>
      <a:accent2>
        <a:srgbClr val="FEB80A"/>
      </a:accent2>
      <a:accent3>
        <a:srgbClr val="964305"/>
      </a:accent3>
      <a:accent4>
        <a:srgbClr val="00B0F0"/>
      </a:accent4>
      <a:accent5>
        <a:srgbClr val="964305"/>
      </a:accent5>
      <a:accent6>
        <a:srgbClr val="00B0F0"/>
      </a:accent6>
      <a:hlink>
        <a:srgbClr val="964305"/>
      </a:hlink>
      <a:folHlink>
        <a:srgbClr val="AA8A14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2007-09-03T00:00:00</PublishDate>
  <Abstract/>
  <CompanyAddress/>
  <CompanyPhone/>
  <CompanyFax/>
  <CompanyEmail/>
</CoverPage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4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547202-00A2-4A49-B304-E7BD7D0351C7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ABDF3769-9D31-47DE-85FC-5B130D222FFF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4892FDEF-78B8-4BE5-850F-3D5FBDB0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EquityLetter.Dotx</Template>
  <TotalTime>1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BONNET</dc:creator>
  <cp:lastModifiedBy>Chamo</cp:lastModifiedBy>
  <cp:revision>2</cp:revision>
  <cp:lastPrinted>2014-02-16T00:03:00Z</cp:lastPrinted>
  <dcterms:created xsi:type="dcterms:W3CDTF">2014-02-16T00:04:00Z</dcterms:created>
  <dcterms:modified xsi:type="dcterms:W3CDTF">2014-02-16T00:04:00Z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1036</vt:i4>
  </property>
  <property fmtid="{D5CDD505-2E9C-101B-9397-08002B2CF9AE}" pid="3" name="_Version">
    <vt:lpwstr>0809</vt:lpwstr>
  </property>
</Properties>
</file>